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B20" w:rsidRPr="009B5E9C" w:rsidRDefault="002B2B20" w:rsidP="002B2B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5E9C">
        <w:rPr>
          <w:rFonts w:ascii="Times New Roman" w:hAnsi="Times New Roman" w:cs="Times New Roman"/>
          <w:b/>
          <w:sz w:val="28"/>
          <w:szCs w:val="28"/>
          <w:u w:val="single"/>
        </w:rPr>
        <w:t xml:space="preserve">УПРАВЛЕНИЕ </w:t>
      </w:r>
      <w:r w:rsidR="00825484">
        <w:rPr>
          <w:rFonts w:ascii="Times New Roman" w:hAnsi="Times New Roman" w:cs="Times New Roman"/>
          <w:b/>
          <w:sz w:val="28"/>
          <w:szCs w:val="28"/>
          <w:u w:val="single"/>
        </w:rPr>
        <w:t xml:space="preserve">ЭКОНОМИКИ </w:t>
      </w:r>
      <w:r w:rsidRPr="009B5E9C">
        <w:rPr>
          <w:rFonts w:ascii="Times New Roman" w:hAnsi="Times New Roman" w:cs="Times New Roman"/>
          <w:b/>
          <w:sz w:val="28"/>
          <w:szCs w:val="28"/>
          <w:u w:val="single"/>
        </w:rPr>
        <w:t>АДМИНИСТРАЦИИ МУНЦИИПАЛЬНОГО ОБРАЗОВАНИЯ «МЕЛЕКЕССКИЙ РАЙОН»</w:t>
      </w:r>
    </w:p>
    <w:p w:rsidR="002B2B20" w:rsidRPr="009B5E9C" w:rsidRDefault="002B2B20" w:rsidP="002B2B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5E9C">
        <w:rPr>
          <w:rFonts w:ascii="Times New Roman" w:hAnsi="Times New Roman" w:cs="Times New Roman"/>
          <w:b/>
          <w:sz w:val="28"/>
          <w:szCs w:val="28"/>
          <w:u w:val="single"/>
        </w:rPr>
        <w:t xml:space="preserve"> УЛЬЯНОВСКОЙ ОБЛАСТИ</w:t>
      </w:r>
    </w:p>
    <w:p w:rsidR="002B2B20" w:rsidRPr="009B5E9C" w:rsidRDefault="002B2B20" w:rsidP="002B2B20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2B2B20" w:rsidRPr="009B5E9C" w:rsidRDefault="002B2B20" w:rsidP="002B2B20">
      <w:pPr>
        <w:pStyle w:val="a5"/>
        <w:spacing w:line="276" w:lineRule="auto"/>
        <w:jc w:val="center"/>
        <w:rPr>
          <w:rFonts w:cs="Times New Roman"/>
          <w:sz w:val="20"/>
          <w:szCs w:val="20"/>
        </w:rPr>
      </w:pPr>
      <w:r w:rsidRPr="009B5E9C">
        <w:rPr>
          <w:rFonts w:cs="Times New Roman"/>
          <w:sz w:val="20"/>
          <w:szCs w:val="20"/>
        </w:rPr>
        <w:t xml:space="preserve">ул. Хмельницкого д. </w:t>
      </w:r>
      <w:smartTag w:uri="urn:schemas-microsoft-com:office:smarttags" w:element="metricconverter">
        <w:smartTagPr>
          <w:attr w:name="ProductID" w:val="93, г"/>
        </w:smartTagPr>
        <w:r w:rsidRPr="009B5E9C">
          <w:rPr>
            <w:rFonts w:cs="Times New Roman"/>
            <w:sz w:val="20"/>
            <w:szCs w:val="20"/>
          </w:rPr>
          <w:t>93, г</w:t>
        </w:r>
      </w:smartTag>
      <w:proofErr w:type="gramStart"/>
      <w:r w:rsidRPr="009B5E9C">
        <w:rPr>
          <w:rFonts w:cs="Times New Roman"/>
          <w:sz w:val="20"/>
          <w:szCs w:val="20"/>
        </w:rPr>
        <w:t>.Д</w:t>
      </w:r>
      <w:proofErr w:type="gramEnd"/>
      <w:r w:rsidRPr="009B5E9C">
        <w:rPr>
          <w:rFonts w:cs="Times New Roman"/>
          <w:sz w:val="20"/>
          <w:szCs w:val="20"/>
        </w:rPr>
        <w:t>имитровград, 433508</w:t>
      </w:r>
    </w:p>
    <w:p w:rsidR="002B2B20" w:rsidRPr="009B5E9C" w:rsidRDefault="002B2B20" w:rsidP="002B2B20">
      <w:pPr>
        <w:spacing w:after="0"/>
        <w:jc w:val="center"/>
        <w:rPr>
          <w:rFonts w:ascii="Times New Roman" w:hAnsi="Times New Roman" w:cs="Times New Roman"/>
          <w:sz w:val="18"/>
          <w:szCs w:val="18"/>
          <w:lang w:val="en-US"/>
        </w:rPr>
      </w:pPr>
      <w:r w:rsidRPr="009B5E9C">
        <w:rPr>
          <w:rFonts w:ascii="Times New Roman" w:hAnsi="Times New Roman" w:cs="Times New Roman"/>
          <w:sz w:val="18"/>
          <w:szCs w:val="18"/>
        </w:rPr>
        <w:t xml:space="preserve"> тел</w:t>
      </w:r>
      <w:r w:rsidRPr="009B5E9C">
        <w:rPr>
          <w:rFonts w:ascii="Times New Roman" w:hAnsi="Times New Roman" w:cs="Times New Roman"/>
          <w:sz w:val="18"/>
          <w:szCs w:val="18"/>
          <w:lang w:val="en-US"/>
        </w:rPr>
        <w:t>.: (84235) 2-74-63   E-mail: munzakaz-2007@mail.ru</w:t>
      </w:r>
    </w:p>
    <w:p w:rsidR="002B2B20" w:rsidRPr="00410EFA" w:rsidRDefault="00453B20" w:rsidP="003B4D6B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</w:t>
      </w:r>
      <w:r w:rsidR="003B4D6B" w:rsidRPr="00410EFA">
        <w:rPr>
          <w:rFonts w:ascii="Times New Roman" w:hAnsi="Times New Roman" w:cs="Times New Roman"/>
          <w:sz w:val="26"/>
          <w:szCs w:val="26"/>
        </w:rPr>
        <w:t>.</w:t>
      </w:r>
      <w:r w:rsidR="00F00E36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7</w:t>
      </w:r>
      <w:r w:rsidR="003B4D6B" w:rsidRPr="00410EFA">
        <w:rPr>
          <w:rFonts w:ascii="Times New Roman" w:hAnsi="Times New Roman" w:cs="Times New Roman"/>
          <w:sz w:val="26"/>
          <w:szCs w:val="26"/>
        </w:rPr>
        <w:t>.201</w:t>
      </w:r>
      <w:r w:rsidR="00F00E36" w:rsidRPr="00410EFA">
        <w:rPr>
          <w:rFonts w:ascii="Times New Roman" w:hAnsi="Times New Roman" w:cs="Times New Roman"/>
          <w:sz w:val="26"/>
          <w:szCs w:val="26"/>
        </w:rPr>
        <w:t>8</w:t>
      </w:r>
    </w:p>
    <w:p w:rsidR="002B2B20" w:rsidRPr="007301F0" w:rsidRDefault="002B2B20" w:rsidP="002B2B20">
      <w:pPr>
        <w:pStyle w:val="21"/>
        <w:shd w:val="clear" w:color="auto" w:fill="auto"/>
        <w:spacing w:after="0" w:line="276" w:lineRule="auto"/>
      </w:pPr>
      <w:r w:rsidRPr="007301F0">
        <w:rPr>
          <w:rStyle w:val="2"/>
          <w:b/>
          <w:color w:val="000000"/>
        </w:rPr>
        <w:t>Заключение</w:t>
      </w:r>
    </w:p>
    <w:p w:rsidR="00F00E36" w:rsidRPr="00F00E36" w:rsidRDefault="002B2B20" w:rsidP="00F00E36">
      <w:pPr>
        <w:pStyle w:val="21"/>
        <w:shd w:val="clear" w:color="auto" w:fill="auto"/>
        <w:spacing w:after="0" w:line="276" w:lineRule="auto"/>
      </w:pPr>
      <w:proofErr w:type="gramStart"/>
      <w:r w:rsidRPr="00F34FFB">
        <w:rPr>
          <w:rStyle w:val="2"/>
          <w:b/>
          <w:color w:val="000000"/>
        </w:rPr>
        <w:t>об экспертизе</w:t>
      </w:r>
      <w:r w:rsidRPr="00F34FFB">
        <w:rPr>
          <w:rStyle w:val="2"/>
          <w:color w:val="000000"/>
        </w:rPr>
        <w:t xml:space="preserve"> </w:t>
      </w:r>
      <w:r w:rsidR="0043643B" w:rsidRPr="001F6C48">
        <w:t xml:space="preserve">Постановление Администрации муниципального образования «Мелекесский район» Ульяновской области </w:t>
      </w:r>
      <w:r w:rsidR="0043643B" w:rsidRPr="001F6C48">
        <w:rPr>
          <w:rFonts w:eastAsia="Times New Roman"/>
          <w:spacing w:val="-3"/>
        </w:rPr>
        <w:t xml:space="preserve">от </w:t>
      </w:r>
      <w:r w:rsidR="00F00E36">
        <w:rPr>
          <w:rFonts w:eastAsia="Times New Roman"/>
          <w:spacing w:val="-3"/>
        </w:rPr>
        <w:t>08.04.2016</w:t>
      </w:r>
      <w:r w:rsidR="0043643B" w:rsidRPr="001F6C48">
        <w:rPr>
          <w:rFonts w:eastAsia="Times New Roman"/>
          <w:spacing w:val="-3"/>
        </w:rPr>
        <w:t xml:space="preserve">  № </w:t>
      </w:r>
      <w:r w:rsidR="00F00E36">
        <w:rPr>
          <w:rFonts w:eastAsia="Times New Roman"/>
          <w:spacing w:val="-3"/>
        </w:rPr>
        <w:t>23</w:t>
      </w:r>
      <w:r w:rsidR="00453B20">
        <w:rPr>
          <w:rFonts w:eastAsia="Times New Roman"/>
          <w:spacing w:val="-3"/>
        </w:rPr>
        <w:t>2</w:t>
      </w:r>
      <w:r w:rsidR="0043643B" w:rsidRPr="001F6C48">
        <w:rPr>
          <w:rFonts w:eastAsia="Times New Roman"/>
          <w:spacing w:val="-3"/>
        </w:rPr>
        <w:t xml:space="preserve"> «</w:t>
      </w:r>
      <w:r w:rsidR="00453B20" w:rsidRPr="00453B20">
        <w:t>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муниципального образования «Мелекесский район»,  границы которых учтены в государственном кадастре недвижимости, в собственность либо аренду для индивидуального жилищного строительства, ведения личного подсобного хозяйства, садоводства, дачного хозяйства, осуществления деятельности кресть</w:t>
      </w:r>
      <w:r w:rsidR="00453B20">
        <w:t>янского (фермерского) хозяйства</w:t>
      </w:r>
      <w:r w:rsidR="00F00E36" w:rsidRPr="00F00E36">
        <w:rPr>
          <w:rStyle w:val="2"/>
          <w:b/>
          <w:bCs/>
          <w:color w:val="000000"/>
        </w:rPr>
        <w:t>»</w:t>
      </w:r>
      <w:proofErr w:type="gramEnd"/>
    </w:p>
    <w:p w:rsidR="0043643B" w:rsidRPr="004F63DE" w:rsidRDefault="0043643B" w:rsidP="004F63DE">
      <w:pPr>
        <w:pStyle w:val="21"/>
        <w:shd w:val="clear" w:color="auto" w:fill="auto"/>
        <w:spacing w:after="0" w:line="240" w:lineRule="auto"/>
        <w:rPr>
          <w:sz w:val="28"/>
          <w:szCs w:val="28"/>
        </w:rPr>
      </w:pPr>
    </w:p>
    <w:p w:rsidR="002B2B20" w:rsidRDefault="002B2B20" w:rsidP="004F63DE">
      <w:pPr>
        <w:pStyle w:val="a5"/>
        <w:jc w:val="both"/>
        <w:rPr>
          <w:rStyle w:val="1"/>
        </w:rPr>
      </w:pPr>
      <w:r w:rsidRPr="004F63DE">
        <w:rPr>
          <w:rStyle w:val="1"/>
          <w:sz w:val="28"/>
          <w:szCs w:val="28"/>
        </w:rPr>
        <w:tab/>
      </w:r>
      <w:r w:rsidRPr="004F63DE">
        <w:rPr>
          <w:rStyle w:val="1"/>
        </w:rPr>
        <w:t xml:space="preserve">Управление экономического и стратегического развития администрации </w:t>
      </w:r>
      <w:proofErr w:type="gramStart"/>
      <w:r w:rsidRPr="004F63DE">
        <w:rPr>
          <w:rStyle w:val="1"/>
        </w:rPr>
        <w:t>муниципального образования «Мелекесский район» в соответствии с Законом Ульяновской области от 05.11.2013 № 201-ЗО «</w:t>
      </w:r>
      <w:r w:rsidR="004E02B4" w:rsidRPr="004F63DE">
        <w:rPr>
          <w:rStyle w:val="ac"/>
          <w:rFonts w:cs="Times New Roman"/>
          <w:b w:val="0"/>
          <w:color w:val="auto"/>
          <w:sz w:val="26"/>
          <w:szCs w:val="26"/>
          <w:shd w:val="clear" w:color="auto" w:fill="FEFEFE"/>
        </w:rPr>
        <w:t>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 нормативных правовых актов</w:t>
      </w:r>
      <w:proofErr w:type="gramEnd"/>
      <w:r w:rsidR="004E02B4" w:rsidRPr="004F63DE">
        <w:rPr>
          <w:rStyle w:val="ac"/>
          <w:rFonts w:cs="Times New Roman"/>
          <w:b w:val="0"/>
          <w:color w:val="auto"/>
          <w:sz w:val="26"/>
          <w:szCs w:val="26"/>
          <w:shd w:val="clear" w:color="auto" w:fill="FEFEFE"/>
        </w:rPr>
        <w:t xml:space="preserve"> </w:t>
      </w:r>
      <w:proofErr w:type="gramStart"/>
      <w:r w:rsidR="004E02B4" w:rsidRPr="004F63DE">
        <w:rPr>
          <w:rStyle w:val="ac"/>
          <w:rFonts w:cs="Times New Roman"/>
          <w:b w:val="0"/>
          <w:color w:val="auto"/>
          <w:sz w:val="26"/>
          <w:szCs w:val="26"/>
          <w:shd w:val="clear" w:color="auto" w:fill="FEFEFE"/>
        </w:rPr>
        <w:t>Ульяновской области, затрагивающих вопросы осуществления предпринимательской и инвестиционной деятельности</w:t>
      </w:r>
      <w:r w:rsidRPr="004F63DE">
        <w:rPr>
          <w:rStyle w:val="1"/>
        </w:rPr>
        <w:t>», Постановлением администрации МО «Мелекесский район» от 18.06.2015 г. № 379 «</w:t>
      </w:r>
      <w:r w:rsidRPr="004F63DE">
        <w:rPr>
          <w:rFonts w:cs="Times New Roman"/>
          <w:sz w:val="26"/>
          <w:szCs w:val="26"/>
        </w:rPr>
        <w:t>О проведении экспертизы нормативных правовых актов МО «Мелекесский район» в целях выявления в них положений, необоснованно затрудняющих осуществление предпринимательской и инвестиционной деятельности</w:t>
      </w:r>
      <w:r w:rsidRPr="004F63DE">
        <w:rPr>
          <w:rStyle w:val="1"/>
        </w:rPr>
        <w:t>» и планом проведения экспертизы нормативных правовых актов муниципального образования «Мелекесский район» Ульяновской области, затрагивающих вопросы осуществления предпринимательской и инвестиционной деятельности</w:t>
      </w:r>
      <w:proofErr w:type="gramEnd"/>
      <w:r w:rsidRPr="004F63DE">
        <w:rPr>
          <w:rStyle w:val="1"/>
        </w:rPr>
        <w:t xml:space="preserve">, </w:t>
      </w:r>
      <w:proofErr w:type="gramStart"/>
      <w:r w:rsidRPr="004F63DE">
        <w:rPr>
          <w:rStyle w:val="1"/>
        </w:rPr>
        <w:t xml:space="preserve">на </w:t>
      </w:r>
      <w:r w:rsidR="00453B20" w:rsidRPr="004F63DE">
        <w:rPr>
          <w:rStyle w:val="1"/>
        </w:rPr>
        <w:t>I</w:t>
      </w:r>
      <w:r w:rsidRPr="004F63DE">
        <w:rPr>
          <w:rStyle w:val="1"/>
        </w:rPr>
        <w:t>I полугодие 201</w:t>
      </w:r>
      <w:r w:rsidR="00751812" w:rsidRPr="004F63DE">
        <w:rPr>
          <w:rStyle w:val="1"/>
        </w:rPr>
        <w:t>8</w:t>
      </w:r>
      <w:r w:rsidRPr="004F63DE">
        <w:rPr>
          <w:rStyle w:val="1"/>
        </w:rPr>
        <w:t xml:space="preserve"> года рассмотрело </w:t>
      </w:r>
      <w:r w:rsidR="001F6C48" w:rsidRPr="004F63DE">
        <w:rPr>
          <w:rFonts w:cs="Times New Roman"/>
          <w:sz w:val="26"/>
          <w:szCs w:val="26"/>
        </w:rPr>
        <w:t xml:space="preserve">Постановление Администрации муниципального образования «Мелекесский район» Ульяновской области </w:t>
      </w:r>
      <w:r w:rsidR="00751812" w:rsidRPr="004F63DE">
        <w:rPr>
          <w:rFonts w:eastAsia="Times New Roman" w:cs="Times New Roman"/>
          <w:spacing w:val="-3"/>
          <w:sz w:val="26"/>
          <w:szCs w:val="26"/>
        </w:rPr>
        <w:t>от 08.04.2016  № 23</w:t>
      </w:r>
      <w:r w:rsidR="00453B20" w:rsidRPr="004F63DE">
        <w:rPr>
          <w:rFonts w:eastAsia="Times New Roman" w:cs="Times New Roman"/>
          <w:spacing w:val="-3"/>
          <w:sz w:val="26"/>
          <w:szCs w:val="26"/>
        </w:rPr>
        <w:t>2</w:t>
      </w:r>
      <w:r w:rsidR="00751812" w:rsidRPr="004F63DE">
        <w:rPr>
          <w:rFonts w:eastAsia="Times New Roman" w:cs="Times New Roman"/>
          <w:spacing w:val="-3"/>
          <w:sz w:val="26"/>
          <w:szCs w:val="26"/>
        </w:rPr>
        <w:t xml:space="preserve"> «</w:t>
      </w:r>
      <w:r w:rsidR="00453B20" w:rsidRPr="00453B20">
        <w:rPr>
          <w:sz w:val="26"/>
          <w:szCs w:val="26"/>
        </w:rPr>
        <w:t>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муниципального образования «Мелекесский район»,  границы которых учтены в государственном кадастре недвижимости, в собственность либо аренду для индивидуального жилищного строительства, ведения личного подсобного хозяйства, садоводства, дачного хозяйства, осуществления деятельности крестьянского</w:t>
      </w:r>
      <w:proofErr w:type="gramEnd"/>
      <w:r w:rsidR="00453B20" w:rsidRPr="00453B20">
        <w:rPr>
          <w:sz w:val="26"/>
          <w:szCs w:val="26"/>
        </w:rPr>
        <w:t xml:space="preserve"> (фермерского) хозяйства</w:t>
      </w:r>
      <w:r w:rsidR="00751812" w:rsidRPr="004F63DE">
        <w:rPr>
          <w:rStyle w:val="2"/>
          <w:b w:val="0"/>
          <w:bCs w:val="0"/>
        </w:rPr>
        <w:t>»</w:t>
      </w:r>
      <w:r w:rsidR="00751812" w:rsidRPr="004F63DE">
        <w:rPr>
          <w:rStyle w:val="1"/>
        </w:rPr>
        <w:t xml:space="preserve"> </w:t>
      </w:r>
      <w:r w:rsidRPr="004F63DE">
        <w:rPr>
          <w:rStyle w:val="1"/>
        </w:rPr>
        <w:t>(далее - нормативный правовой акт) и сообщает следующее.</w:t>
      </w:r>
    </w:p>
    <w:p w:rsidR="00B402B7" w:rsidRPr="004F63DE" w:rsidRDefault="00B402B7" w:rsidP="004F63DE">
      <w:pPr>
        <w:pStyle w:val="a5"/>
        <w:jc w:val="both"/>
        <w:rPr>
          <w:rFonts w:cs="Times New Roman"/>
          <w:sz w:val="26"/>
          <w:szCs w:val="26"/>
        </w:rPr>
      </w:pPr>
    </w:p>
    <w:p w:rsidR="002B2B20" w:rsidRPr="004F63DE" w:rsidRDefault="002B2B20" w:rsidP="004F63DE">
      <w:pPr>
        <w:pStyle w:val="21"/>
        <w:numPr>
          <w:ilvl w:val="0"/>
          <w:numId w:val="1"/>
        </w:numPr>
        <w:shd w:val="clear" w:color="auto" w:fill="auto"/>
        <w:tabs>
          <w:tab w:val="left" w:pos="969"/>
        </w:tabs>
        <w:spacing w:after="0" w:line="240" w:lineRule="auto"/>
        <w:ind w:left="20" w:firstLine="680"/>
        <w:jc w:val="both"/>
        <w:rPr>
          <w:b w:val="0"/>
        </w:rPr>
      </w:pPr>
      <w:r w:rsidRPr="004F63DE">
        <w:rPr>
          <w:rStyle w:val="2"/>
          <w:b/>
          <w:color w:val="000000"/>
        </w:rPr>
        <w:lastRenderedPageBreak/>
        <w:t>Описание действующего регулирования</w:t>
      </w:r>
    </w:p>
    <w:p w:rsidR="00C41634" w:rsidRPr="00453B20" w:rsidRDefault="001F6C48" w:rsidP="00453B20">
      <w:pPr>
        <w:pStyle w:val="a3"/>
        <w:numPr>
          <w:ilvl w:val="0"/>
          <w:numId w:val="13"/>
        </w:numPr>
        <w:shd w:val="clear" w:color="auto" w:fill="auto"/>
        <w:spacing w:before="0" w:line="240" w:lineRule="auto"/>
        <w:ind w:left="20" w:right="40" w:firstLine="820"/>
        <w:rPr>
          <w:rStyle w:val="a4"/>
        </w:rPr>
      </w:pPr>
      <w:bookmarkStart w:id="0" w:name="bookmark3"/>
      <w:proofErr w:type="gramStart"/>
      <w:r w:rsidRPr="004F63DE">
        <w:t xml:space="preserve">НПА разработан в целях </w:t>
      </w:r>
      <w:r w:rsidR="00453B20" w:rsidRPr="00453B20">
        <w:rPr>
          <w:rStyle w:val="a4"/>
          <w:color w:val="000000"/>
        </w:rPr>
        <w:t>установления стандарта</w:t>
      </w:r>
      <w:r w:rsidR="00453B20">
        <w:rPr>
          <w:rStyle w:val="a4"/>
          <w:color w:val="000000"/>
        </w:rPr>
        <w:t xml:space="preserve"> и поряд</w:t>
      </w:r>
      <w:r w:rsidR="00453B20" w:rsidRPr="00453B20">
        <w:rPr>
          <w:rStyle w:val="a4"/>
          <w:color w:val="000000"/>
        </w:rPr>
        <w:t>ка оказания муниципальной услуги «Предоставление земельных участков, находящихся в муниципальной собственности муниципального образования «Мелекесский район»,</w:t>
      </w:r>
      <w:r w:rsidR="00453B20" w:rsidRPr="00453B20">
        <w:rPr>
          <w:color w:val="000000"/>
          <w:spacing w:val="-3"/>
        </w:rPr>
        <w:t xml:space="preserve"> </w:t>
      </w:r>
      <w:r w:rsidR="00453B20" w:rsidRPr="00453B20">
        <w:rPr>
          <w:rStyle w:val="a4"/>
          <w:color w:val="000000"/>
        </w:rPr>
        <w:t>границы которых учтены в государственном кадастре недвижимости, в собственность либо аренду для индивидуального жилищного строительства, ведения личного подсобного хозяйства, садоводства, дачного хозяйства, осуществления деятельности крестьянского (фермерского) хозяйства»</w:t>
      </w:r>
      <w:r w:rsidR="00C41634" w:rsidRPr="00453B20">
        <w:rPr>
          <w:rStyle w:val="a4"/>
          <w:color w:val="000000"/>
        </w:rPr>
        <w:t>.</w:t>
      </w:r>
      <w:proofErr w:type="gramEnd"/>
    </w:p>
    <w:p w:rsidR="00825484" w:rsidRPr="004F63DE" w:rsidRDefault="00825484" w:rsidP="004F63DE">
      <w:pPr>
        <w:pStyle w:val="a3"/>
        <w:shd w:val="clear" w:color="auto" w:fill="auto"/>
        <w:spacing w:before="0" w:line="240" w:lineRule="auto"/>
        <w:ind w:right="40"/>
      </w:pPr>
      <w:r w:rsidRPr="004F63DE">
        <w:tab/>
        <w:t>Разработчиком нормативного правового акта является комитет по управлению муниципальным имуществом и земельным отношениям администрации муниципального образования «Мелекесский район»</w:t>
      </w:r>
      <w:r w:rsidR="00453B20">
        <w:t>.</w:t>
      </w:r>
    </w:p>
    <w:p w:rsidR="001F6C48" w:rsidRPr="004F63DE" w:rsidRDefault="001F6C48" w:rsidP="004F63DE">
      <w:pPr>
        <w:pStyle w:val="a8"/>
        <w:autoSpaceDE w:val="0"/>
        <w:autoSpaceDN w:val="0"/>
        <w:adjustRightInd w:val="0"/>
        <w:spacing w:after="0" w:line="240" w:lineRule="auto"/>
        <w:ind w:left="0" w:firstLine="696"/>
        <w:jc w:val="both"/>
        <w:rPr>
          <w:rFonts w:ascii="Times New Roman" w:hAnsi="Times New Roman" w:cs="Times New Roman"/>
          <w:sz w:val="26"/>
          <w:szCs w:val="26"/>
        </w:rPr>
      </w:pPr>
    </w:p>
    <w:p w:rsidR="002B2B20" w:rsidRPr="004F63DE" w:rsidRDefault="002B2B20" w:rsidP="004F63DE">
      <w:pPr>
        <w:pStyle w:val="11"/>
        <w:numPr>
          <w:ilvl w:val="0"/>
          <w:numId w:val="1"/>
        </w:numPr>
        <w:shd w:val="clear" w:color="auto" w:fill="auto"/>
        <w:tabs>
          <w:tab w:val="left" w:pos="941"/>
        </w:tabs>
        <w:spacing w:before="0" w:line="240" w:lineRule="auto"/>
        <w:ind w:left="20"/>
        <w:jc w:val="both"/>
        <w:rPr>
          <w:b w:val="0"/>
        </w:rPr>
      </w:pPr>
      <w:r w:rsidRPr="004F63DE">
        <w:rPr>
          <w:rStyle w:val="10"/>
          <w:b/>
          <w:color w:val="000000"/>
        </w:rPr>
        <w:t>Информация о проведённых публичных консультациях</w:t>
      </w:r>
      <w:bookmarkEnd w:id="0"/>
      <w:r w:rsidR="00AF4F94" w:rsidRPr="004F63DE">
        <w:rPr>
          <w:rStyle w:val="10"/>
          <w:b/>
          <w:color w:val="000000"/>
        </w:rPr>
        <w:t>.</w:t>
      </w:r>
    </w:p>
    <w:p w:rsidR="002B2B20" w:rsidRPr="004F63DE" w:rsidRDefault="002B2B20" w:rsidP="004F63DE">
      <w:pPr>
        <w:pStyle w:val="a3"/>
        <w:shd w:val="clear" w:color="auto" w:fill="auto"/>
        <w:spacing w:before="0" w:line="240" w:lineRule="auto"/>
        <w:ind w:left="20" w:right="20" w:firstLine="560"/>
      </w:pPr>
      <w:proofErr w:type="gramStart"/>
      <w:r w:rsidRPr="004F63DE">
        <w:rPr>
          <w:rStyle w:val="1"/>
          <w:color w:val="000000"/>
        </w:rPr>
        <w:t xml:space="preserve">В процессе проведения экспертизы </w:t>
      </w:r>
      <w:r w:rsidR="001F6C48" w:rsidRPr="004F63DE">
        <w:t>Постановлени</w:t>
      </w:r>
      <w:r w:rsidR="00175143">
        <w:t>я</w:t>
      </w:r>
      <w:r w:rsidR="001F6C48" w:rsidRPr="004F63DE">
        <w:t xml:space="preserve"> Администрации муниципального образования «Мелекесский район» Ульяновской области </w:t>
      </w:r>
      <w:r w:rsidR="00410EFA" w:rsidRPr="004F63DE">
        <w:rPr>
          <w:rFonts w:eastAsia="Times New Roman"/>
          <w:bCs/>
          <w:color w:val="000000"/>
          <w:spacing w:val="-3"/>
        </w:rPr>
        <w:t>от 08.04.2016  № 23</w:t>
      </w:r>
      <w:r w:rsidR="00453B20" w:rsidRPr="004F63DE">
        <w:rPr>
          <w:rFonts w:eastAsia="Times New Roman"/>
          <w:bCs/>
          <w:color w:val="000000"/>
          <w:spacing w:val="-3"/>
        </w:rPr>
        <w:t>2</w:t>
      </w:r>
      <w:r w:rsidR="00410EFA" w:rsidRPr="004F63DE">
        <w:rPr>
          <w:rFonts w:eastAsia="Times New Roman"/>
          <w:bCs/>
          <w:color w:val="000000"/>
          <w:spacing w:val="-3"/>
        </w:rPr>
        <w:t xml:space="preserve"> «</w:t>
      </w:r>
      <w:r w:rsidR="00453B20" w:rsidRPr="00453B20">
        <w:t>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муниципального образования «Мелекесский район»,  границы которых учтены в государственном кадастре недвижимости, в собственность либо аренду для индивидуального жилищного строительства, ведения личного подсобного хозяйства, садоводства, дачного хозяйства, осуществления деятельности крестьянского (фермерского) хозяйства</w:t>
      </w:r>
      <w:proofErr w:type="gramEnd"/>
      <w:r w:rsidR="00410EFA" w:rsidRPr="004F63DE">
        <w:rPr>
          <w:rFonts w:eastAsia="Times New Roman"/>
          <w:bCs/>
          <w:color w:val="000000"/>
          <w:spacing w:val="-3"/>
        </w:rPr>
        <w:t>»</w:t>
      </w:r>
      <w:r w:rsidR="001F6C48" w:rsidRPr="004F63DE">
        <w:rPr>
          <w:rFonts w:eastAsia="Times New Roman"/>
          <w:bCs/>
          <w:color w:val="000000"/>
          <w:spacing w:val="-3"/>
        </w:rPr>
        <w:t xml:space="preserve">, </w:t>
      </w:r>
      <w:r w:rsidRPr="004F63DE">
        <w:rPr>
          <w:rStyle w:val="1"/>
          <w:color w:val="000000"/>
        </w:rPr>
        <w:t>были проведены публичные обсуждения акта.</w:t>
      </w:r>
    </w:p>
    <w:p w:rsidR="002A69AB" w:rsidRPr="00733210" w:rsidRDefault="002B2B20" w:rsidP="00C00678">
      <w:pPr>
        <w:pStyle w:val="a3"/>
        <w:shd w:val="clear" w:color="auto" w:fill="auto"/>
        <w:spacing w:before="0" w:line="240" w:lineRule="auto"/>
        <w:ind w:left="20" w:right="20" w:firstLine="720"/>
        <w:rPr>
          <w:rStyle w:val="1"/>
        </w:rPr>
      </w:pPr>
      <w:r w:rsidRPr="004F63DE">
        <w:rPr>
          <w:rStyle w:val="1"/>
          <w:color w:val="000000"/>
        </w:rPr>
        <w:t>Уведомление о проведении публичных обсуждений и материалы для публичных обсуждений были размещены на официальном сайте администрации муниципального образования «</w:t>
      </w:r>
      <w:r w:rsidR="00071558" w:rsidRPr="004F63DE">
        <w:rPr>
          <w:rStyle w:val="1"/>
          <w:color w:val="000000"/>
        </w:rPr>
        <w:t>Мелекесский</w:t>
      </w:r>
      <w:r w:rsidRPr="004F63DE">
        <w:rPr>
          <w:rStyle w:val="1"/>
          <w:color w:val="000000"/>
        </w:rPr>
        <w:t xml:space="preserve"> район» </w:t>
      </w:r>
      <w:r w:rsidR="00071558" w:rsidRPr="004F63DE">
        <w:t>http://adm-melekess.ru/ocenka-reguliruyuschego-vozdeistvija/publichnye-konsultacii.html,</w:t>
      </w:r>
      <w:r w:rsidRPr="004F63DE">
        <w:rPr>
          <w:rStyle w:val="1"/>
          <w:color w:val="000000"/>
          <w:lang w:eastAsia="en-US"/>
        </w:rPr>
        <w:t xml:space="preserve"> </w:t>
      </w:r>
      <w:r w:rsidRPr="004F63DE">
        <w:rPr>
          <w:rStyle w:val="1"/>
          <w:color w:val="000000"/>
        </w:rPr>
        <w:t xml:space="preserve">а так же направлены разработчиком акта в АНО «Центр развития предпринимательства </w:t>
      </w:r>
      <w:r w:rsidR="00071558" w:rsidRPr="004F63DE">
        <w:rPr>
          <w:rStyle w:val="1"/>
          <w:color w:val="000000"/>
        </w:rPr>
        <w:t>Мелекесского</w:t>
      </w:r>
      <w:r w:rsidRPr="004F63DE">
        <w:rPr>
          <w:rStyle w:val="1"/>
          <w:color w:val="000000"/>
        </w:rPr>
        <w:t xml:space="preserve"> района», индивидуальным </w:t>
      </w:r>
      <w:r w:rsidRPr="004F63DE">
        <w:rPr>
          <w:rStyle w:val="1"/>
        </w:rPr>
        <w:t>предпринимателям.</w:t>
      </w:r>
      <w:r w:rsidR="00C00678" w:rsidRPr="00C00678">
        <w:rPr>
          <w:rStyle w:val="2"/>
        </w:rPr>
        <w:t xml:space="preserve"> </w:t>
      </w:r>
      <w:r w:rsidR="00C00678" w:rsidRPr="00733210">
        <w:rPr>
          <w:rStyle w:val="1"/>
        </w:rPr>
        <w:t xml:space="preserve">По итогам публичных обсуждений было получено </w:t>
      </w:r>
      <w:r w:rsidR="00A60139">
        <w:rPr>
          <w:rStyle w:val="1"/>
        </w:rPr>
        <w:t>6</w:t>
      </w:r>
      <w:r w:rsidR="00C00678" w:rsidRPr="00733210">
        <w:rPr>
          <w:rStyle w:val="1"/>
        </w:rPr>
        <w:t xml:space="preserve"> отзыв</w:t>
      </w:r>
      <w:r w:rsidR="00A60139">
        <w:rPr>
          <w:rStyle w:val="1"/>
        </w:rPr>
        <w:t>ов</w:t>
      </w:r>
      <w:bookmarkStart w:id="1" w:name="_GoBack"/>
      <w:bookmarkEnd w:id="1"/>
      <w:r w:rsidR="00C00678" w:rsidRPr="00733210">
        <w:rPr>
          <w:rStyle w:val="1"/>
        </w:rPr>
        <w:t>,</w:t>
      </w:r>
      <w:r w:rsidR="002A69AB">
        <w:rPr>
          <w:rStyle w:val="1"/>
        </w:rPr>
        <w:t xml:space="preserve"> от </w:t>
      </w:r>
      <w:r w:rsidR="00C00678" w:rsidRPr="00733210">
        <w:rPr>
          <w:rStyle w:val="1"/>
        </w:rPr>
        <w:t xml:space="preserve"> </w:t>
      </w:r>
      <w:r w:rsidR="002A69AB" w:rsidRPr="002A69AB">
        <w:t>Глав</w:t>
      </w:r>
      <w:r w:rsidR="002A69AB">
        <w:t>ы</w:t>
      </w:r>
      <w:r w:rsidR="002A69AB" w:rsidRPr="002A69AB">
        <w:t xml:space="preserve"> КФХ Писцов</w:t>
      </w:r>
      <w:r w:rsidR="002A69AB">
        <w:t>а</w:t>
      </w:r>
      <w:r w:rsidR="002A69AB" w:rsidRPr="002A69AB">
        <w:t xml:space="preserve"> Д.Г.</w:t>
      </w:r>
      <w:r w:rsidR="002A69AB">
        <w:t>,</w:t>
      </w:r>
      <w:r w:rsidR="002A69AB" w:rsidRPr="002A69AB">
        <w:t xml:space="preserve"> Глав</w:t>
      </w:r>
      <w:r w:rsidR="002A69AB">
        <w:t>ы</w:t>
      </w:r>
      <w:r w:rsidR="002A69AB" w:rsidRPr="002A69AB">
        <w:t xml:space="preserve"> КФХ Якушев</w:t>
      </w:r>
      <w:r w:rsidR="002A69AB">
        <w:t>а</w:t>
      </w:r>
      <w:r w:rsidR="002A69AB" w:rsidRPr="002A69AB">
        <w:t xml:space="preserve"> А.Ю.</w:t>
      </w:r>
      <w:r w:rsidR="002A69AB">
        <w:t>,</w:t>
      </w:r>
      <w:r w:rsidR="002A69AB" w:rsidRPr="002A69AB">
        <w:t xml:space="preserve"> Глав</w:t>
      </w:r>
      <w:r w:rsidR="002A69AB">
        <w:t>ы</w:t>
      </w:r>
      <w:r w:rsidR="002A69AB" w:rsidRPr="002A69AB">
        <w:t xml:space="preserve"> КФХ Хафизов</w:t>
      </w:r>
      <w:r w:rsidR="002A69AB">
        <w:t>а</w:t>
      </w:r>
      <w:r w:rsidR="002A69AB" w:rsidRPr="002A69AB">
        <w:t xml:space="preserve"> И.М.</w:t>
      </w:r>
      <w:r w:rsidR="002A69AB">
        <w:t>,</w:t>
      </w:r>
      <w:r w:rsidR="002A69AB" w:rsidRPr="002A69AB">
        <w:t xml:space="preserve"> Глава КФХ Дворянинов</w:t>
      </w:r>
      <w:r w:rsidR="002A69AB">
        <w:t>а</w:t>
      </w:r>
      <w:r w:rsidR="002A69AB" w:rsidRPr="002A69AB">
        <w:t xml:space="preserve"> А.Н.</w:t>
      </w:r>
      <w:r w:rsidR="002A69AB">
        <w:t>,</w:t>
      </w:r>
      <w:r w:rsidR="002A69AB" w:rsidRPr="002A69AB">
        <w:t xml:space="preserve"> </w:t>
      </w:r>
      <w:proofErr w:type="spellStart"/>
      <w:r w:rsidR="002A69AB" w:rsidRPr="002A69AB">
        <w:t>Мелекесское</w:t>
      </w:r>
      <w:proofErr w:type="spellEnd"/>
      <w:r w:rsidR="002A69AB" w:rsidRPr="002A69AB">
        <w:t xml:space="preserve"> ПО Иванов</w:t>
      </w:r>
      <w:r w:rsidR="002A69AB">
        <w:t>ой</w:t>
      </w:r>
      <w:r w:rsidR="002A69AB" w:rsidRPr="002A69AB">
        <w:t xml:space="preserve"> М.В.</w:t>
      </w:r>
      <w:r w:rsidR="002A69AB">
        <w:t>,</w:t>
      </w:r>
      <w:r w:rsidR="002A69AB" w:rsidRPr="002A69AB">
        <w:t xml:space="preserve"> ООО «Сладкая жизнь» </w:t>
      </w:r>
      <w:proofErr w:type="spellStart"/>
      <w:r w:rsidR="002A69AB" w:rsidRPr="002A69AB">
        <w:t>Слапогузов</w:t>
      </w:r>
      <w:r w:rsidR="002A69AB">
        <w:t>а</w:t>
      </w:r>
      <w:proofErr w:type="spellEnd"/>
      <w:r w:rsidR="002A69AB" w:rsidRPr="002A69AB">
        <w:t xml:space="preserve"> Д.С.</w:t>
      </w:r>
      <w:r w:rsidR="002A69AB">
        <w:t xml:space="preserve">, </w:t>
      </w:r>
      <w:r w:rsidR="00C00678" w:rsidRPr="002A69AB">
        <w:rPr>
          <w:rStyle w:val="1"/>
        </w:rPr>
        <w:t>в</w:t>
      </w:r>
      <w:r w:rsidR="00C00678" w:rsidRPr="00733210">
        <w:rPr>
          <w:rStyle w:val="1"/>
        </w:rPr>
        <w:t xml:space="preserve"> целом участники обсуждения согласны с нормами НПА.</w:t>
      </w:r>
      <w:r w:rsidR="002A69AB" w:rsidRPr="002A69AB">
        <w:rPr>
          <w:sz w:val="24"/>
          <w:szCs w:val="24"/>
        </w:rPr>
        <w:t xml:space="preserve"> </w:t>
      </w:r>
    </w:p>
    <w:p w:rsidR="00AF4F94" w:rsidRPr="004F63DE" w:rsidRDefault="00AF4F94" w:rsidP="004F63DE">
      <w:pPr>
        <w:pStyle w:val="a3"/>
        <w:numPr>
          <w:ilvl w:val="0"/>
          <w:numId w:val="1"/>
        </w:numPr>
        <w:shd w:val="clear" w:color="auto" w:fill="auto"/>
        <w:spacing w:before="0" w:line="240" w:lineRule="auto"/>
        <w:ind w:left="20" w:right="20" w:firstLine="720"/>
        <w:rPr>
          <w:rStyle w:val="1"/>
          <w:b/>
          <w:color w:val="000000"/>
        </w:rPr>
      </w:pPr>
      <w:r w:rsidRPr="004F63DE">
        <w:rPr>
          <w:rStyle w:val="1"/>
          <w:b/>
          <w:color w:val="000000"/>
        </w:rPr>
        <w:t xml:space="preserve">Описание проблемы и негативных эффектов, возникающих в связи с наличием рассматриваемой проблемы. </w:t>
      </w:r>
    </w:p>
    <w:p w:rsidR="009F7A9C" w:rsidRPr="00C6579D" w:rsidRDefault="009F7A9C" w:rsidP="00B402B7">
      <w:pPr>
        <w:pStyle w:val="a3"/>
        <w:shd w:val="clear" w:color="auto" w:fill="auto"/>
        <w:spacing w:before="0" w:line="240" w:lineRule="auto"/>
        <w:ind w:right="20"/>
        <w:rPr>
          <w:sz w:val="28"/>
          <w:szCs w:val="24"/>
        </w:rPr>
      </w:pPr>
      <w:r>
        <w:tab/>
      </w:r>
      <w:proofErr w:type="gramStart"/>
      <w:r w:rsidR="00AF4F94" w:rsidRPr="004F63DE">
        <w:t>Нормативный акт</w:t>
      </w:r>
      <w:r w:rsidR="00A26051" w:rsidRPr="004F63DE">
        <w:t xml:space="preserve"> направлен на</w:t>
      </w:r>
      <w:r w:rsidR="00AF4F94" w:rsidRPr="004F63DE">
        <w:t xml:space="preserve"> </w:t>
      </w:r>
      <w:r>
        <w:t xml:space="preserve">обеспечение </w:t>
      </w:r>
      <w:r w:rsidRPr="00C6579D">
        <w:rPr>
          <w:rStyle w:val="a4"/>
          <w:color w:val="000000"/>
          <w:sz w:val="28"/>
          <w:szCs w:val="24"/>
        </w:rPr>
        <w:t>предоставления муниципальной услуги «Предоставление земельных участков, находящихся в муниципальной собственности муниципального образования «Мелекесский район», границы которых учтены в государственном кадастре недвижимости, в собственность либо аренду для индивидуального жилищного строительства, ведения личного подсобного хозяйства, садоводства, дачного хозяйства, осуществления деятельности крестьянского (фермерского) хозяйства», определ</w:t>
      </w:r>
      <w:r w:rsidR="00515591">
        <w:rPr>
          <w:rStyle w:val="a4"/>
          <w:color w:val="000000"/>
          <w:sz w:val="28"/>
          <w:szCs w:val="24"/>
        </w:rPr>
        <w:t>ение</w:t>
      </w:r>
      <w:r w:rsidRPr="00C6579D">
        <w:rPr>
          <w:rStyle w:val="a4"/>
          <w:color w:val="000000"/>
          <w:sz w:val="28"/>
          <w:szCs w:val="24"/>
        </w:rPr>
        <w:t xml:space="preserve"> срок</w:t>
      </w:r>
      <w:r w:rsidR="00515591">
        <w:rPr>
          <w:rStyle w:val="a4"/>
          <w:color w:val="000000"/>
          <w:sz w:val="28"/>
          <w:szCs w:val="24"/>
        </w:rPr>
        <w:t>ов</w:t>
      </w:r>
      <w:r w:rsidRPr="00C6579D">
        <w:rPr>
          <w:rStyle w:val="a4"/>
          <w:color w:val="000000"/>
          <w:sz w:val="28"/>
          <w:szCs w:val="24"/>
        </w:rPr>
        <w:t xml:space="preserve"> и последовательност</w:t>
      </w:r>
      <w:r w:rsidR="00515591">
        <w:rPr>
          <w:rStyle w:val="a4"/>
          <w:color w:val="000000"/>
          <w:sz w:val="28"/>
          <w:szCs w:val="24"/>
        </w:rPr>
        <w:t>и</w:t>
      </w:r>
      <w:r w:rsidRPr="00C6579D">
        <w:rPr>
          <w:rStyle w:val="a4"/>
          <w:color w:val="000000"/>
          <w:sz w:val="28"/>
          <w:szCs w:val="24"/>
        </w:rPr>
        <w:t xml:space="preserve"> административных процедур (действий), а также порядок взаимодействия Комитета по управлению</w:t>
      </w:r>
      <w:proofErr w:type="gramEnd"/>
      <w:r w:rsidRPr="00C6579D">
        <w:rPr>
          <w:rStyle w:val="a4"/>
          <w:color w:val="000000"/>
          <w:sz w:val="28"/>
          <w:szCs w:val="24"/>
        </w:rPr>
        <w:t xml:space="preserve"> муниципальным имуществом и земельным отношениям администрации муниципального образования «Мелекесский район» (далее </w:t>
      </w:r>
      <w:proofErr w:type="gramStart"/>
      <w:r w:rsidRPr="00C6579D">
        <w:rPr>
          <w:rStyle w:val="a4"/>
          <w:color w:val="000000"/>
          <w:sz w:val="28"/>
          <w:szCs w:val="24"/>
        </w:rPr>
        <w:t>–К</w:t>
      </w:r>
      <w:proofErr w:type="gramEnd"/>
      <w:r w:rsidRPr="00C6579D">
        <w:rPr>
          <w:rStyle w:val="a4"/>
          <w:color w:val="000000"/>
          <w:sz w:val="28"/>
          <w:szCs w:val="24"/>
        </w:rPr>
        <w:t xml:space="preserve">омитет), с заявителями, органом местного самоуправления, гражданами и организациями. </w:t>
      </w:r>
    </w:p>
    <w:p w:rsidR="009F7A9C" w:rsidRPr="00CC531F" w:rsidRDefault="009F7A9C" w:rsidP="009F7A9C">
      <w:pPr>
        <w:pStyle w:val="a3"/>
        <w:shd w:val="clear" w:color="auto" w:fill="auto"/>
        <w:spacing w:before="0" w:line="320" w:lineRule="exact"/>
        <w:ind w:right="20"/>
        <w:rPr>
          <w:sz w:val="28"/>
          <w:szCs w:val="24"/>
        </w:rPr>
      </w:pPr>
      <w:r>
        <w:rPr>
          <w:rStyle w:val="a4"/>
          <w:color w:val="000000"/>
          <w:sz w:val="28"/>
          <w:szCs w:val="24"/>
        </w:rPr>
        <w:lastRenderedPageBreak/>
        <w:tab/>
      </w:r>
      <w:r w:rsidRPr="00CC531F">
        <w:rPr>
          <w:rStyle w:val="a4"/>
          <w:color w:val="000000"/>
          <w:sz w:val="28"/>
          <w:szCs w:val="24"/>
        </w:rPr>
        <w:t xml:space="preserve"> Муниципальная услуга предоставляется физическим лицам и их некоммерческим объединениям, крестьянским (фермерским) хозяйствам, либо их уполномоченным представителям.</w:t>
      </w:r>
    </w:p>
    <w:p w:rsidR="009F7A9C" w:rsidRPr="006519D8" w:rsidRDefault="009F7A9C" w:rsidP="009F7A9C">
      <w:pPr>
        <w:pStyle w:val="a3"/>
        <w:shd w:val="clear" w:color="auto" w:fill="auto"/>
        <w:spacing w:before="0" w:line="320" w:lineRule="exact"/>
        <w:ind w:firstLine="709"/>
        <w:rPr>
          <w:sz w:val="28"/>
          <w:szCs w:val="24"/>
        </w:rPr>
      </w:pPr>
      <w:r w:rsidRPr="00CC531F">
        <w:rPr>
          <w:rStyle w:val="a4"/>
          <w:color w:val="000000"/>
          <w:sz w:val="28"/>
          <w:szCs w:val="24"/>
        </w:rPr>
        <w:t>Настоящий Административный регламент применяется в случае обращения заявителя, который имеет право на приобретение земельного участка без проведения торгов по основаниям, предусмотренным пунктом 2 статьи 39.3, статьей 39.5, пунктом 2 статьи 39.6 Земельного кодекса РФ.</w:t>
      </w:r>
      <w:r>
        <w:rPr>
          <w:rStyle w:val="a4"/>
          <w:color w:val="000000"/>
          <w:sz w:val="28"/>
          <w:szCs w:val="24"/>
        </w:rPr>
        <w:t xml:space="preserve">, а </w:t>
      </w:r>
      <w:proofErr w:type="gramStart"/>
      <w:r>
        <w:rPr>
          <w:rStyle w:val="a4"/>
          <w:color w:val="000000"/>
          <w:sz w:val="28"/>
          <w:szCs w:val="24"/>
        </w:rPr>
        <w:t>также</w:t>
      </w:r>
      <w:proofErr w:type="gramEnd"/>
      <w:r>
        <w:rPr>
          <w:rStyle w:val="a4"/>
          <w:color w:val="000000"/>
          <w:sz w:val="28"/>
          <w:szCs w:val="24"/>
        </w:rPr>
        <w:t xml:space="preserve"> если границы земельного участка учтены в государственном кадастре недвижимости.</w:t>
      </w:r>
    </w:p>
    <w:p w:rsidR="009F7A9C" w:rsidRPr="003669C6" w:rsidRDefault="009F7A9C" w:rsidP="009F7A9C">
      <w:pPr>
        <w:pStyle w:val="a3"/>
        <w:spacing w:before="0"/>
        <w:ind w:firstLine="709"/>
        <w:rPr>
          <w:rStyle w:val="a9"/>
          <w:sz w:val="28"/>
        </w:rPr>
      </w:pPr>
      <w:r w:rsidRPr="006B0198">
        <w:rPr>
          <w:rStyle w:val="a4"/>
          <w:color w:val="000000"/>
          <w:sz w:val="28"/>
          <w:szCs w:val="28"/>
        </w:rPr>
        <w:t>Муниципальная услуга предоставляется Комитетом</w:t>
      </w:r>
      <w:r>
        <w:rPr>
          <w:rStyle w:val="a4"/>
          <w:color w:val="000000"/>
          <w:sz w:val="28"/>
          <w:szCs w:val="28"/>
        </w:rPr>
        <w:t>.</w:t>
      </w:r>
    </w:p>
    <w:p w:rsidR="004F63DE" w:rsidRPr="004F63DE" w:rsidRDefault="004F63DE" w:rsidP="004F63DE">
      <w:pPr>
        <w:pStyle w:val="12"/>
        <w:shd w:val="clear" w:color="auto" w:fill="auto"/>
        <w:spacing w:after="0" w:line="240" w:lineRule="auto"/>
        <w:ind w:left="20" w:firstLine="688"/>
        <w:jc w:val="both"/>
        <w:rPr>
          <w:spacing w:val="0"/>
          <w:sz w:val="26"/>
          <w:szCs w:val="26"/>
        </w:rPr>
      </w:pPr>
    </w:p>
    <w:p w:rsidR="00A26051" w:rsidRPr="004F63DE" w:rsidRDefault="00A26051" w:rsidP="004F63DE">
      <w:pPr>
        <w:pStyle w:val="12"/>
        <w:numPr>
          <w:ilvl w:val="0"/>
          <w:numId w:val="1"/>
        </w:numPr>
        <w:shd w:val="clear" w:color="auto" w:fill="auto"/>
        <w:spacing w:after="0" w:line="240" w:lineRule="auto"/>
        <w:ind w:firstLine="851"/>
        <w:jc w:val="both"/>
        <w:rPr>
          <w:b/>
          <w:spacing w:val="0"/>
          <w:sz w:val="26"/>
          <w:szCs w:val="26"/>
        </w:rPr>
      </w:pPr>
      <w:r w:rsidRPr="004F63DE">
        <w:rPr>
          <w:b/>
          <w:spacing w:val="0"/>
          <w:sz w:val="26"/>
          <w:szCs w:val="26"/>
        </w:rPr>
        <w:t>Анализ опыта муниципальных образований Российской Федерации в соответствующей сфере (при наличии информации)</w:t>
      </w:r>
    </w:p>
    <w:p w:rsidR="00A26051" w:rsidRPr="004F63DE" w:rsidRDefault="00A26051" w:rsidP="004F63DE">
      <w:pPr>
        <w:pStyle w:val="12"/>
        <w:shd w:val="clear" w:color="auto" w:fill="auto"/>
        <w:spacing w:after="0" w:line="240" w:lineRule="auto"/>
        <w:jc w:val="both"/>
        <w:rPr>
          <w:sz w:val="26"/>
          <w:szCs w:val="26"/>
        </w:rPr>
      </w:pPr>
      <w:r w:rsidRPr="004F63DE">
        <w:rPr>
          <w:sz w:val="26"/>
          <w:szCs w:val="26"/>
        </w:rPr>
        <w:tab/>
      </w:r>
      <w:proofErr w:type="gramStart"/>
      <w:r w:rsidRPr="004F63DE">
        <w:rPr>
          <w:sz w:val="26"/>
          <w:szCs w:val="26"/>
        </w:rPr>
        <w:t>После принятия Федерального закона от 29</w:t>
      </w:r>
      <w:r w:rsidRPr="004F63DE">
        <w:rPr>
          <w:rStyle w:val="a4"/>
          <w:bCs/>
          <w:iCs/>
          <w:sz w:val="26"/>
          <w:szCs w:val="26"/>
        </w:rPr>
        <w:t>.12.2017 № 479-ФЗ «</w:t>
      </w:r>
      <w:r w:rsidRPr="004F63DE">
        <w:rPr>
          <w:sz w:val="26"/>
          <w:szCs w:val="26"/>
        </w:rPr>
        <w:t>О внесении изменений в Федеральный закон «Об 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заявления»</w:t>
      </w:r>
      <w:r w:rsidR="002158A8" w:rsidRPr="004F63DE">
        <w:rPr>
          <w:sz w:val="26"/>
          <w:szCs w:val="26"/>
        </w:rPr>
        <w:t>, законы и иные нормативные правовые акты субъектов Российской Федерации подлежат приведению в соответствие с данным федеральным законом.</w:t>
      </w:r>
      <w:proofErr w:type="gramEnd"/>
    </w:p>
    <w:p w:rsidR="002158A8" w:rsidRPr="004F63DE" w:rsidRDefault="002158A8" w:rsidP="004F63DE">
      <w:pPr>
        <w:pStyle w:val="12"/>
        <w:shd w:val="clear" w:color="auto" w:fill="auto"/>
        <w:spacing w:after="0" w:line="240" w:lineRule="auto"/>
        <w:jc w:val="both"/>
        <w:rPr>
          <w:sz w:val="26"/>
          <w:szCs w:val="26"/>
        </w:rPr>
      </w:pPr>
      <w:r w:rsidRPr="004F63DE">
        <w:rPr>
          <w:sz w:val="26"/>
          <w:szCs w:val="26"/>
        </w:rPr>
        <w:tab/>
      </w:r>
      <w:proofErr w:type="gramStart"/>
      <w:r w:rsidRPr="004F63DE">
        <w:rPr>
          <w:sz w:val="26"/>
          <w:szCs w:val="26"/>
        </w:rPr>
        <w:t xml:space="preserve">По итогам мониторинга, регулирующего сферу предоставления муниципальных услуг, установлено, что в большинстве субъектов Российской Федерации введены аналогичные изменения в целях приведения норм </w:t>
      </w:r>
      <w:r w:rsidR="00B1587D" w:rsidRPr="00B1587D">
        <w:rPr>
          <w:sz w:val="26"/>
          <w:szCs w:val="26"/>
        </w:rPr>
        <w:t>регионального</w:t>
      </w:r>
      <w:r w:rsidRPr="00B1587D">
        <w:rPr>
          <w:sz w:val="26"/>
          <w:szCs w:val="26"/>
        </w:rPr>
        <w:t xml:space="preserve"> законодательства</w:t>
      </w:r>
      <w:r w:rsidRPr="004F63DE">
        <w:rPr>
          <w:sz w:val="26"/>
          <w:szCs w:val="26"/>
        </w:rPr>
        <w:t xml:space="preserve"> в соответствие с требованиями Федерального закона от 29</w:t>
      </w:r>
      <w:r w:rsidRPr="004F63DE">
        <w:rPr>
          <w:rStyle w:val="a4"/>
          <w:bCs/>
          <w:iCs/>
          <w:sz w:val="26"/>
          <w:szCs w:val="26"/>
        </w:rPr>
        <w:t>.12.2017 № 479-ФЗ «</w:t>
      </w:r>
      <w:r w:rsidRPr="004F63DE">
        <w:rPr>
          <w:sz w:val="26"/>
          <w:szCs w:val="26"/>
        </w:rPr>
        <w:t>О внесении изменений в Федеральный закон «Об 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и муниципальных услуг нескольких</w:t>
      </w:r>
      <w:proofErr w:type="gramEnd"/>
      <w:r w:rsidRPr="004F63DE">
        <w:rPr>
          <w:sz w:val="26"/>
          <w:szCs w:val="26"/>
        </w:rPr>
        <w:t xml:space="preserve"> государственных (муниципальных) услуг посредством подачи заявителем единого заявления».</w:t>
      </w:r>
    </w:p>
    <w:p w:rsidR="002158A8" w:rsidRPr="004F63DE" w:rsidRDefault="002158A8" w:rsidP="004F63DE">
      <w:pPr>
        <w:pStyle w:val="21"/>
        <w:shd w:val="clear" w:color="auto" w:fill="auto"/>
        <w:spacing w:after="0" w:line="240" w:lineRule="auto"/>
        <w:jc w:val="both"/>
        <w:rPr>
          <w:b w:val="0"/>
        </w:rPr>
      </w:pPr>
      <w:r w:rsidRPr="004F63DE">
        <w:tab/>
      </w:r>
      <w:proofErr w:type="gramStart"/>
      <w:r w:rsidRPr="004F63DE">
        <w:rPr>
          <w:b w:val="0"/>
        </w:rPr>
        <w:t xml:space="preserve">В целом сделан вывод о том, что постановление Администрации муниципального образования «Мелекесский район» Ульяновской области </w:t>
      </w:r>
      <w:r w:rsidRPr="004F63DE">
        <w:rPr>
          <w:rFonts w:eastAsia="Times New Roman"/>
          <w:b w:val="0"/>
          <w:spacing w:val="-3"/>
        </w:rPr>
        <w:t>от 08.04.2016  № 23</w:t>
      </w:r>
      <w:r w:rsidR="00515591" w:rsidRPr="004F63DE">
        <w:rPr>
          <w:rFonts w:eastAsia="Times New Roman"/>
          <w:b w:val="0"/>
          <w:spacing w:val="-3"/>
        </w:rPr>
        <w:t>2</w:t>
      </w:r>
      <w:r w:rsidRPr="004F63DE">
        <w:rPr>
          <w:rFonts w:eastAsia="Times New Roman"/>
          <w:b w:val="0"/>
          <w:spacing w:val="-3"/>
        </w:rPr>
        <w:t xml:space="preserve"> «</w:t>
      </w:r>
      <w:r w:rsidR="00515591" w:rsidRPr="00515591">
        <w:rPr>
          <w:b w:val="0"/>
        </w:rPr>
        <w:t>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муниципального образования «Мелекесский район»,  границы которых учтены в государственном кадастре недвижимости, в собственность либо аренду для индивидуального жилищного строительства, ведения личного подсобного хозяйства, садоводства, дачного хозяйства, осуществления деятельности</w:t>
      </w:r>
      <w:proofErr w:type="gramEnd"/>
      <w:r w:rsidR="00515591" w:rsidRPr="00515591">
        <w:rPr>
          <w:b w:val="0"/>
        </w:rPr>
        <w:t xml:space="preserve"> крестьянского (фермерского) хозяйства</w:t>
      </w:r>
      <w:r w:rsidRPr="004F63DE">
        <w:rPr>
          <w:rStyle w:val="2"/>
          <w:bCs/>
          <w:color w:val="000000"/>
        </w:rPr>
        <w:t>» не противоречит Федеральному законодательству в обл</w:t>
      </w:r>
      <w:r w:rsidR="00D3287B" w:rsidRPr="004F63DE">
        <w:rPr>
          <w:rStyle w:val="2"/>
          <w:bCs/>
          <w:color w:val="000000"/>
        </w:rPr>
        <w:t>а</w:t>
      </w:r>
      <w:r w:rsidRPr="004F63DE">
        <w:rPr>
          <w:rStyle w:val="2"/>
          <w:bCs/>
          <w:color w:val="000000"/>
        </w:rPr>
        <w:t>сти предоставления муниципальной услуги</w:t>
      </w:r>
      <w:r w:rsidR="00D3287B" w:rsidRPr="004F63DE">
        <w:t xml:space="preserve">, </w:t>
      </w:r>
      <w:r w:rsidR="00D3287B" w:rsidRPr="004F63DE">
        <w:rPr>
          <w:b w:val="0"/>
        </w:rPr>
        <w:t>за исключением отдельных положений, в которые предлагается внести изменения.</w:t>
      </w:r>
    </w:p>
    <w:p w:rsidR="002158A8" w:rsidRPr="004F63DE" w:rsidRDefault="002158A8" w:rsidP="004F63DE">
      <w:pPr>
        <w:pStyle w:val="12"/>
        <w:shd w:val="clear" w:color="auto" w:fill="auto"/>
        <w:spacing w:after="0" w:line="240" w:lineRule="auto"/>
        <w:jc w:val="both"/>
        <w:rPr>
          <w:spacing w:val="0"/>
          <w:sz w:val="26"/>
          <w:szCs w:val="26"/>
        </w:rPr>
      </w:pPr>
    </w:p>
    <w:p w:rsidR="0036395A" w:rsidRPr="004F63DE" w:rsidRDefault="0036395A" w:rsidP="004F63DE">
      <w:pPr>
        <w:pStyle w:val="12"/>
        <w:numPr>
          <w:ilvl w:val="0"/>
          <w:numId w:val="1"/>
        </w:numPr>
        <w:shd w:val="clear" w:color="auto" w:fill="auto"/>
        <w:spacing w:after="0" w:line="240" w:lineRule="auto"/>
        <w:ind w:left="709"/>
        <w:jc w:val="both"/>
        <w:rPr>
          <w:b/>
          <w:spacing w:val="0"/>
          <w:sz w:val="26"/>
          <w:szCs w:val="26"/>
        </w:rPr>
      </w:pPr>
      <w:r w:rsidRPr="004F63DE">
        <w:rPr>
          <w:b/>
          <w:spacing w:val="0"/>
          <w:sz w:val="26"/>
          <w:szCs w:val="26"/>
        </w:rPr>
        <w:t>Анализ текущей ситуации.</w:t>
      </w:r>
    </w:p>
    <w:p w:rsidR="001659FA" w:rsidRPr="001659FA" w:rsidRDefault="001659FA" w:rsidP="001659FA">
      <w:pPr>
        <w:pStyle w:val="a3"/>
        <w:shd w:val="clear" w:color="auto" w:fill="auto"/>
        <w:spacing w:before="0" w:line="240" w:lineRule="auto"/>
        <w:ind w:right="20"/>
      </w:pPr>
      <w:r>
        <w:tab/>
      </w:r>
      <w:proofErr w:type="gramStart"/>
      <w:r w:rsidR="00D3287B" w:rsidRPr="001659FA">
        <w:t>Данным постановлением определен порядок</w:t>
      </w:r>
      <w:r w:rsidR="00D3287B" w:rsidRPr="001659FA">
        <w:rPr>
          <w:rStyle w:val="a4"/>
          <w:color w:val="000000"/>
        </w:rPr>
        <w:t xml:space="preserve"> оказания муниципальной услуги «</w:t>
      </w:r>
      <w:r w:rsidRPr="001659FA">
        <w:rPr>
          <w:rStyle w:val="a4"/>
          <w:color w:val="000000"/>
        </w:rPr>
        <w:t xml:space="preserve">Предоставление земельных участков, находящихся в муниципальной </w:t>
      </w:r>
      <w:r w:rsidRPr="001659FA">
        <w:rPr>
          <w:rStyle w:val="a4"/>
          <w:color w:val="000000"/>
        </w:rPr>
        <w:lastRenderedPageBreak/>
        <w:t>собственности муниципального образования «Мелекесский район»,  границы которых учтены в государственном кадастре недвижимости, в собственность либо аренду для индивидуального жилищного строительства, ведения личного подсобного хозяйства, садоводства, дачного хозяйства, осуществления деятельности крестьянского (фермерского) хозяйства</w:t>
      </w:r>
      <w:r w:rsidR="00D3287B" w:rsidRPr="001659FA">
        <w:rPr>
          <w:color w:val="000000"/>
        </w:rPr>
        <w:t>»</w:t>
      </w:r>
      <w:r w:rsidR="00CE0CFB" w:rsidRPr="001659FA">
        <w:rPr>
          <w:color w:val="000000"/>
        </w:rPr>
        <w:t>, а так же</w:t>
      </w:r>
      <w:r w:rsidR="00CE0CFB" w:rsidRPr="001659FA">
        <w:rPr>
          <w:rStyle w:val="a4"/>
          <w:b/>
          <w:bCs/>
          <w:color w:val="000000"/>
        </w:rPr>
        <w:t xml:space="preserve"> </w:t>
      </w:r>
      <w:r w:rsidR="00CE0CFB" w:rsidRPr="001659FA">
        <w:rPr>
          <w:rStyle w:val="2"/>
          <w:b w:val="0"/>
          <w:bCs w:val="0"/>
          <w:color w:val="000000"/>
        </w:rPr>
        <w:t xml:space="preserve">досудебный </w:t>
      </w:r>
      <w:r w:rsidRPr="001659FA">
        <w:rPr>
          <w:rStyle w:val="2"/>
          <w:b w:val="0"/>
          <w:bCs w:val="0"/>
          <w:color w:val="000000"/>
        </w:rPr>
        <w:t xml:space="preserve"> </w:t>
      </w:r>
      <w:r w:rsidR="00CE0CFB" w:rsidRPr="001659FA">
        <w:rPr>
          <w:rStyle w:val="2"/>
          <w:b w:val="0"/>
          <w:bCs w:val="0"/>
          <w:color w:val="000000"/>
        </w:rPr>
        <w:t>(внесудебный) порядок обжалования решений и действий (бездействия) органа, предоставляющего муниципальную услугу</w:t>
      </w:r>
      <w:proofErr w:type="gramEnd"/>
      <w:r w:rsidR="00CE0CFB" w:rsidRPr="001659FA">
        <w:rPr>
          <w:rStyle w:val="2"/>
          <w:b w:val="0"/>
          <w:bCs w:val="0"/>
          <w:color w:val="000000"/>
        </w:rPr>
        <w:t>, его должностных лиц, муниципальных служащих</w:t>
      </w:r>
      <w:r w:rsidR="00D3287B" w:rsidRPr="001659FA">
        <w:rPr>
          <w:color w:val="000000"/>
        </w:rPr>
        <w:t xml:space="preserve">. Таким </w:t>
      </w:r>
      <w:proofErr w:type="gramStart"/>
      <w:r w:rsidR="00D3287B" w:rsidRPr="001659FA">
        <w:rPr>
          <w:color w:val="000000"/>
        </w:rPr>
        <w:t>образом</w:t>
      </w:r>
      <w:proofErr w:type="gramEnd"/>
      <w:r w:rsidR="00D3287B" w:rsidRPr="001659FA">
        <w:rPr>
          <w:color w:val="000000"/>
        </w:rPr>
        <w:t xml:space="preserve"> </w:t>
      </w:r>
      <w:r w:rsidRPr="001659FA">
        <w:rPr>
          <w:rStyle w:val="a4"/>
          <w:color w:val="000000"/>
        </w:rPr>
        <w:t>муниципальная услуга предоставляется физическим лицам и их некоммерческим объединениям, крестьянским (фермерским) хозяйствам, либо их уполномоченным представителям.</w:t>
      </w:r>
    </w:p>
    <w:p w:rsidR="001659FA" w:rsidRPr="001659FA" w:rsidRDefault="001659FA" w:rsidP="001659FA">
      <w:pPr>
        <w:pStyle w:val="a3"/>
        <w:shd w:val="clear" w:color="auto" w:fill="auto"/>
        <w:spacing w:before="0" w:line="240" w:lineRule="auto"/>
        <w:ind w:firstLine="709"/>
      </w:pPr>
      <w:r w:rsidRPr="001659FA">
        <w:rPr>
          <w:rStyle w:val="a4"/>
          <w:color w:val="000000"/>
        </w:rPr>
        <w:t xml:space="preserve">Настоящий Административный регламент применяется в случае обращения заявителя, который имеет право на приобретение земельного участка без проведения торгов по основаниям, предусмотренным пунктом 2 статьи 39.3, статьей 39.5, пунктом 2 статьи 39.6 Земельного кодекса РФ., а </w:t>
      </w:r>
      <w:proofErr w:type="gramStart"/>
      <w:r w:rsidRPr="001659FA">
        <w:rPr>
          <w:rStyle w:val="a4"/>
          <w:color w:val="000000"/>
        </w:rPr>
        <w:t>также</w:t>
      </w:r>
      <w:proofErr w:type="gramEnd"/>
      <w:r w:rsidRPr="001659FA">
        <w:rPr>
          <w:rStyle w:val="a4"/>
          <w:color w:val="000000"/>
        </w:rPr>
        <w:t xml:space="preserve"> если границы земельного участка учтены в государственном кадастре недвижимости.</w:t>
      </w:r>
    </w:p>
    <w:p w:rsidR="001659FA" w:rsidRPr="001659FA" w:rsidRDefault="001659FA" w:rsidP="001659FA">
      <w:pPr>
        <w:pStyle w:val="a3"/>
        <w:spacing w:before="0" w:line="240" w:lineRule="auto"/>
        <w:ind w:left="20" w:right="40" w:firstLine="720"/>
        <w:rPr>
          <w:rStyle w:val="a4"/>
          <w:bCs/>
          <w:iCs/>
          <w:color w:val="000000"/>
        </w:rPr>
      </w:pPr>
      <w:r w:rsidRPr="001659FA">
        <w:rPr>
          <w:rStyle w:val="a4"/>
          <w:bCs/>
          <w:iCs/>
          <w:color w:val="000000"/>
        </w:rPr>
        <w:t>Особенности подачи жалоб на решения и (или)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1659FA" w:rsidRPr="001659FA" w:rsidRDefault="001659FA" w:rsidP="001659FA">
      <w:pPr>
        <w:pStyle w:val="a3"/>
        <w:spacing w:before="0" w:line="240" w:lineRule="auto"/>
        <w:ind w:left="20" w:right="40" w:firstLine="720"/>
        <w:rPr>
          <w:rStyle w:val="a4"/>
          <w:bCs/>
          <w:iCs/>
          <w:color w:val="000000"/>
        </w:rPr>
      </w:pPr>
      <w:r w:rsidRPr="001659FA">
        <w:rPr>
          <w:rStyle w:val="a4"/>
          <w:bCs/>
          <w:iCs/>
          <w:color w:val="000000"/>
        </w:rPr>
        <w:t>Заявитель может обратиться с жалобой, в том числе в следующих случаях:</w:t>
      </w:r>
    </w:p>
    <w:p w:rsidR="001659FA" w:rsidRPr="001659FA" w:rsidRDefault="001659FA" w:rsidP="001659FA">
      <w:pPr>
        <w:pStyle w:val="a3"/>
        <w:spacing w:before="0" w:line="240" w:lineRule="auto"/>
        <w:ind w:left="20" w:right="40" w:firstLine="720"/>
        <w:rPr>
          <w:rStyle w:val="a4"/>
          <w:bCs/>
          <w:iCs/>
          <w:color w:val="000000"/>
        </w:rPr>
      </w:pPr>
      <w:r>
        <w:rPr>
          <w:rStyle w:val="a4"/>
          <w:bCs/>
          <w:iCs/>
          <w:color w:val="000000"/>
        </w:rPr>
        <w:t>-</w:t>
      </w:r>
      <w:r w:rsidRPr="001659FA">
        <w:rPr>
          <w:rStyle w:val="a4"/>
          <w:bCs/>
          <w:iCs/>
          <w:color w:val="000000"/>
        </w:rPr>
        <w:t xml:space="preserve"> нарушение срока регистрации запроса заявителя о предоставлении муниципальной услуги;</w:t>
      </w:r>
    </w:p>
    <w:p w:rsidR="001659FA" w:rsidRPr="001659FA" w:rsidRDefault="001659FA" w:rsidP="001659FA">
      <w:pPr>
        <w:pStyle w:val="a3"/>
        <w:spacing w:before="0" w:line="240" w:lineRule="auto"/>
        <w:ind w:left="20" w:right="40" w:firstLine="720"/>
        <w:rPr>
          <w:rStyle w:val="a4"/>
          <w:bCs/>
          <w:iCs/>
          <w:color w:val="000000"/>
        </w:rPr>
      </w:pPr>
      <w:r>
        <w:rPr>
          <w:rStyle w:val="a4"/>
          <w:bCs/>
          <w:iCs/>
          <w:color w:val="000000"/>
        </w:rPr>
        <w:t>-</w:t>
      </w:r>
      <w:r w:rsidRPr="001659FA">
        <w:rPr>
          <w:rStyle w:val="a4"/>
          <w:bCs/>
          <w:iCs/>
          <w:color w:val="000000"/>
        </w:rPr>
        <w:t xml:space="preserve"> нарушение срока предоставления муниципальной услуги;</w:t>
      </w:r>
    </w:p>
    <w:p w:rsidR="001659FA" w:rsidRPr="001659FA" w:rsidRDefault="001659FA" w:rsidP="001659FA">
      <w:pPr>
        <w:pStyle w:val="a3"/>
        <w:spacing w:before="0" w:line="240" w:lineRule="auto"/>
        <w:ind w:left="20" w:right="40" w:firstLine="720"/>
        <w:rPr>
          <w:rStyle w:val="a4"/>
          <w:bCs/>
          <w:iCs/>
          <w:color w:val="000000"/>
        </w:rPr>
      </w:pPr>
      <w:r>
        <w:rPr>
          <w:rStyle w:val="a4"/>
          <w:bCs/>
          <w:iCs/>
          <w:color w:val="000000"/>
        </w:rPr>
        <w:t>-</w:t>
      </w:r>
      <w:r w:rsidRPr="001659FA">
        <w:rPr>
          <w:rStyle w:val="a4"/>
          <w:bCs/>
          <w:iCs/>
          <w:color w:val="000000"/>
        </w:rPr>
        <w:t xml:space="preserve"> требование у заявителя документов, не предусмотренных нормативными правовыми актами Российской Федерации, нормативными правовыми актами Ульяновской области, муниципальными правовыми актами органов местного самоуправления МО «Мелекесский район» Ульяновской области (далее - муниципальные правовые акты) для предоставления муниципальной услуги;</w:t>
      </w:r>
    </w:p>
    <w:p w:rsidR="001659FA" w:rsidRPr="001659FA" w:rsidRDefault="001659FA" w:rsidP="001659FA">
      <w:pPr>
        <w:pStyle w:val="a3"/>
        <w:spacing w:before="0" w:line="240" w:lineRule="auto"/>
        <w:ind w:left="20" w:right="40" w:firstLine="720"/>
        <w:rPr>
          <w:rStyle w:val="a4"/>
          <w:bCs/>
          <w:iCs/>
          <w:color w:val="000000"/>
        </w:rPr>
      </w:pPr>
      <w:r>
        <w:rPr>
          <w:rStyle w:val="a4"/>
          <w:bCs/>
          <w:iCs/>
          <w:color w:val="000000"/>
        </w:rPr>
        <w:t>-</w:t>
      </w:r>
      <w:r w:rsidRPr="001659FA">
        <w:rPr>
          <w:rStyle w:val="a4"/>
          <w:bCs/>
          <w:iCs/>
          <w:color w:val="000000"/>
        </w:rPr>
        <w:t xml:space="preserve"> отказ в приеме документов, предоставление которых предусмотрено нормативными правовыми актами Российской Федерации, нормативными правовыми актами Ульяновской области, муниципальными правовыми актами для предоставления муни</w:t>
      </w:r>
      <w:r>
        <w:rPr>
          <w:rStyle w:val="a4"/>
          <w:bCs/>
          <w:iCs/>
          <w:color w:val="000000"/>
        </w:rPr>
        <w:t>ципальной услуги, у заявителя;</w:t>
      </w:r>
    </w:p>
    <w:p w:rsidR="001659FA" w:rsidRPr="001659FA" w:rsidRDefault="001659FA" w:rsidP="001659FA">
      <w:pPr>
        <w:pStyle w:val="a3"/>
        <w:spacing w:before="0" w:line="240" w:lineRule="auto"/>
        <w:ind w:left="20" w:right="40" w:firstLine="720"/>
        <w:rPr>
          <w:rStyle w:val="a4"/>
          <w:bCs/>
          <w:iCs/>
          <w:color w:val="000000"/>
        </w:rPr>
      </w:pPr>
      <w:proofErr w:type="gramStart"/>
      <w:r>
        <w:rPr>
          <w:rStyle w:val="a4"/>
          <w:bCs/>
          <w:iCs/>
          <w:color w:val="000000"/>
        </w:rPr>
        <w:t>-</w:t>
      </w:r>
      <w:r w:rsidRPr="001659FA">
        <w:rPr>
          <w:rStyle w:val="a4"/>
          <w:bCs/>
          <w:iCs/>
          <w:color w:val="000000"/>
        </w:rPr>
        <w:t xml:space="preserve">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Ульяновской области, муниципальными правовыми актами;</w:t>
      </w:r>
      <w:proofErr w:type="gramEnd"/>
    </w:p>
    <w:p w:rsidR="001659FA" w:rsidRPr="001659FA" w:rsidRDefault="001659FA" w:rsidP="001659FA">
      <w:pPr>
        <w:pStyle w:val="a3"/>
        <w:spacing w:before="0" w:line="240" w:lineRule="auto"/>
        <w:ind w:left="20" w:right="40" w:firstLine="720"/>
        <w:rPr>
          <w:rStyle w:val="a4"/>
          <w:bCs/>
          <w:iCs/>
          <w:color w:val="000000"/>
        </w:rPr>
      </w:pPr>
      <w:r>
        <w:rPr>
          <w:rStyle w:val="a4"/>
          <w:bCs/>
          <w:iCs/>
          <w:color w:val="000000"/>
        </w:rPr>
        <w:t>-</w:t>
      </w:r>
      <w:r w:rsidRPr="001659FA">
        <w:rPr>
          <w:rStyle w:val="a4"/>
          <w:bCs/>
          <w:iCs/>
          <w:color w:val="000000"/>
        </w:rPr>
        <w:t xml:space="preserve">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Ульяновской области, м</w:t>
      </w:r>
      <w:r>
        <w:rPr>
          <w:rStyle w:val="a4"/>
          <w:bCs/>
          <w:iCs/>
          <w:color w:val="000000"/>
        </w:rPr>
        <w:t>униципальными правовыми актами;</w:t>
      </w:r>
    </w:p>
    <w:p w:rsidR="001659FA" w:rsidRPr="001659FA" w:rsidRDefault="001659FA" w:rsidP="001659FA">
      <w:pPr>
        <w:pStyle w:val="a3"/>
        <w:spacing w:before="0" w:line="240" w:lineRule="auto"/>
        <w:ind w:left="20" w:right="40" w:firstLine="720"/>
        <w:rPr>
          <w:rStyle w:val="a4"/>
          <w:bCs/>
          <w:iCs/>
          <w:color w:val="000000"/>
        </w:rPr>
      </w:pPr>
      <w:proofErr w:type="gramStart"/>
      <w:r>
        <w:rPr>
          <w:rStyle w:val="a4"/>
          <w:bCs/>
          <w:iCs/>
          <w:color w:val="000000"/>
        </w:rPr>
        <w:t>-</w:t>
      </w:r>
      <w:r w:rsidRPr="001659FA">
        <w:rPr>
          <w:rStyle w:val="a4"/>
          <w:bCs/>
          <w:iCs/>
          <w:color w:val="000000"/>
        </w:rPr>
        <w:t xml:space="preserve">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1659FA" w:rsidRPr="001659FA" w:rsidRDefault="001659FA" w:rsidP="001659FA">
      <w:pPr>
        <w:pStyle w:val="a3"/>
        <w:spacing w:before="0" w:line="240" w:lineRule="auto"/>
        <w:ind w:left="20" w:right="40" w:firstLine="720"/>
        <w:rPr>
          <w:rStyle w:val="a4"/>
          <w:bCs/>
          <w:iCs/>
          <w:color w:val="000000"/>
        </w:rPr>
      </w:pPr>
      <w:r w:rsidRPr="001659FA">
        <w:rPr>
          <w:rStyle w:val="a4"/>
          <w:bCs/>
          <w:iCs/>
          <w:color w:val="000000"/>
        </w:rPr>
        <w:t xml:space="preserve"> Жалоба подается в письменной форме на бумажном носителе, в электронной форме специалисту.</w:t>
      </w:r>
    </w:p>
    <w:p w:rsidR="001659FA" w:rsidRPr="001659FA" w:rsidRDefault="001659FA" w:rsidP="001659FA">
      <w:pPr>
        <w:pStyle w:val="a3"/>
        <w:spacing w:before="0" w:line="240" w:lineRule="auto"/>
        <w:ind w:left="20" w:right="40" w:firstLine="720"/>
        <w:rPr>
          <w:rStyle w:val="a4"/>
          <w:bCs/>
          <w:iCs/>
          <w:color w:val="000000"/>
        </w:rPr>
      </w:pPr>
      <w:r w:rsidRPr="001659FA">
        <w:rPr>
          <w:rStyle w:val="a4"/>
          <w:bCs/>
          <w:iCs/>
          <w:color w:val="000000"/>
        </w:rPr>
        <w:t>Адрес электронной почты: komitet-mel@mail.ru</w:t>
      </w:r>
    </w:p>
    <w:p w:rsidR="001659FA" w:rsidRPr="001659FA" w:rsidRDefault="001659FA" w:rsidP="001659FA">
      <w:pPr>
        <w:pStyle w:val="a3"/>
        <w:spacing w:before="0" w:line="240" w:lineRule="auto"/>
        <w:ind w:left="20" w:right="40" w:firstLine="720"/>
        <w:rPr>
          <w:rStyle w:val="a4"/>
          <w:bCs/>
          <w:iCs/>
          <w:color w:val="000000"/>
        </w:rPr>
      </w:pPr>
      <w:r w:rsidRPr="001659FA">
        <w:rPr>
          <w:rStyle w:val="a4"/>
          <w:bCs/>
          <w:iCs/>
          <w:color w:val="000000"/>
        </w:rPr>
        <w:t>Главный специалист-эксперт Комитета осуществляет прием заявителей в соответствии с графиком приема</w:t>
      </w:r>
      <w:r>
        <w:rPr>
          <w:rStyle w:val="a4"/>
          <w:bCs/>
          <w:iCs/>
          <w:color w:val="000000"/>
        </w:rPr>
        <w:t>.</w:t>
      </w:r>
    </w:p>
    <w:p w:rsidR="001659FA" w:rsidRPr="001659FA" w:rsidRDefault="001659FA" w:rsidP="001659FA">
      <w:pPr>
        <w:pStyle w:val="a3"/>
        <w:spacing w:before="0" w:line="240" w:lineRule="auto"/>
        <w:ind w:left="20" w:right="40" w:firstLine="720"/>
        <w:rPr>
          <w:rStyle w:val="a4"/>
          <w:bCs/>
          <w:iCs/>
          <w:color w:val="000000"/>
        </w:rPr>
      </w:pPr>
      <w:r w:rsidRPr="001659FA">
        <w:rPr>
          <w:rStyle w:val="a4"/>
          <w:bCs/>
          <w:iCs/>
          <w:color w:val="000000"/>
        </w:rPr>
        <w:lastRenderedPageBreak/>
        <w:t>Жалоба может быть направлена по почте, с использованием информационно-телекоммуникационной сети «Интернет», официального сайта администрации МО «Мелекесский район» http://adm-melekess.ru,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1659FA" w:rsidRDefault="001659FA" w:rsidP="001659FA">
      <w:pPr>
        <w:pStyle w:val="a3"/>
        <w:spacing w:before="0" w:line="240" w:lineRule="auto"/>
        <w:ind w:left="20" w:right="40" w:firstLine="720"/>
        <w:rPr>
          <w:rStyle w:val="a4"/>
          <w:bCs/>
          <w:iCs/>
          <w:color w:val="000000"/>
        </w:rPr>
      </w:pPr>
      <w:r w:rsidRPr="001659FA">
        <w:rPr>
          <w:rStyle w:val="a4"/>
          <w:bCs/>
          <w:iCs/>
          <w:color w:val="000000"/>
        </w:rPr>
        <w:t xml:space="preserve">Жалоба может быть направлена через МФЦ в случае передачи административных </w:t>
      </w:r>
      <w:r>
        <w:rPr>
          <w:rStyle w:val="a4"/>
          <w:bCs/>
          <w:iCs/>
          <w:color w:val="000000"/>
        </w:rPr>
        <w:t>действий по приему жалоб в МФЦ.</w:t>
      </w:r>
    </w:p>
    <w:p w:rsidR="001659FA" w:rsidRPr="001659FA" w:rsidRDefault="001659FA" w:rsidP="001659FA">
      <w:pPr>
        <w:pStyle w:val="a3"/>
        <w:spacing w:before="0" w:line="240" w:lineRule="auto"/>
        <w:ind w:left="20" w:right="40" w:firstLine="720"/>
        <w:rPr>
          <w:rStyle w:val="a4"/>
          <w:bCs/>
          <w:iCs/>
          <w:color w:val="000000"/>
        </w:rPr>
      </w:pPr>
      <w:r w:rsidRPr="001659FA">
        <w:rPr>
          <w:rStyle w:val="a4"/>
          <w:bCs/>
          <w:iCs/>
          <w:color w:val="000000"/>
        </w:rPr>
        <w:t>Жалоба должна содержать:</w:t>
      </w:r>
    </w:p>
    <w:p w:rsidR="001659FA" w:rsidRPr="001659FA" w:rsidRDefault="001659FA" w:rsidP="001659FA">
      <w:pPr>
        <w:pStyle w:val="a3"/>
        <w:spacing w:before="0" w:line="240" w:lineRule="auto"/>
        <w:ind w:left="20" w:right="40" w:firstLine="720"/>
        <w:rPr>
          <w:rStyle w:val="a4"/>
          <w:bCs/>
          <w:iCs/>
          <w:color w:val="000000"/>
        </w:rPr>
      </w:pPr>
      <w:proofErr w:type="gramStart"/>
      <w:r>
        <w:rPr>
          <w:rStyle w:val="a4"/>
          <w:bCs/>
          <w:iCs/>
          <w:color w:val="000000"/>
        </w:rPr>
        <w:t>-</w:t>
      </w:r>
      <w:r w:rsidRPr="001659FA">
        <w:rPr>
          <w:rStyle w:val="a4"/>
          <w:bCs/>
          <w:iCs/>
          <w:color w:val="000000"/>
        </w:rPr>
        <w:t xml:space="preserve">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(или) действия (бездействие) которых обжалуются;</w:t>
      </w:r>
      <w:proofErr w:type="gramEnd"/>
    </w:p>
    <w:p w:rsidR="001659FA" w:rsidRPr="001659FA" w:rsidRDefault="001659FA" w:rsidP="001659FA">
      <w:pPr>
        <w:pStyle w:val="a3"/>
        <w:spacing w:before="0" w:line="240" w:lineRule="auto"/>
        <w:ind w:left="20" w:right="40" w:firstLine="720"/>
        <w:rPr>
          <w:rStyle w:val="a4"/>
          <w:bCs/>
          <w:iCs/>
          <w:color w:val="000000"/>
        </w:rPr>
      </w:pPr>
      <w:proofErr w:type="gramStart"/>
      <w:r>
        <w:rPr>
          <w:rStyle w:val="a4"/>
          <w:bCs/>
          <w:iCs/>
          <w:color w:val="000000"/>
        </w:rPr>
        <w:t>-</w:t>
      </w:r>
      <w:r w:rsidRPr="001659FA">
        <w:rPr>
          <w:rStyle w:val="a4"/>
          <w:bCs/>
          <w:iCs/>
          <w:color w:val="000000"/>
        </w:rPr>
        <w:t xml:space="preserve">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659FA" w:rsidRPr="001659FA" w:rsidRDefault="001659FA" w:rsidP="001659FA">
      <w:pPr>
        <w:pStyle w:val="a3"/>
        <w:spacing w:before="0" w:line="240" w:lineRule="auto"/>
        <w:ind w:left="20" w:right="40" w:firstLine="720"/>
        <w:rPr>
          <w:rStyle w:val="a4"/>
          <w:bCs/>
          <w:iCs/>
          <w:color w:val="000000"/>
        </w:rPr>
      </w:pPr>
      <w:r>
        <w:rPr>
          <w:rStyle w:val="a4"/>
          <w:bCs/>
          <w:iCs/>
          <w:color w:val="000000"/>
        </w:rPr>
        <w:t>-</w:t>
      </w:r>
      <w:r w:rsidRPr="001659FA">
        <w:rPr>
          <w:rStyle w:val="a4"/>
          <w:bCs/>
          <w:iCs/>
          <w:color w:val="000000"/>
        </w:rPr>
        <w:t xml:space="preserve"> сведения об обжалуемых решениях и (или)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1659FA" w:rsidRPr="001659FA" w:rsidRDefault="001659FA" w:rsidP="001659FA">
      <w:pPr>
        <w:pStyle w:val="a3"/>
        <w:spacing w:before="0" w:line="240" w:lineRule="auto"/>
        <w:ind w:left="20" w:right="40" w:firstLine="720"/>
        <w:rPr>
          <w:rStyle w:val="a4"/>
          <w:bCs/>
          <w:iCs/>
          <w:color w:val="000000"/>
        </w:rPr>
      </w:pPr>
      <w:r>
        <w:rPr>
          <w:rStyle w:val="a4"/>
          <w:bCs/>
          <w:iCs/>
          <w:color w:val="000000"/>
        </w:rPr>
        <w:t>-</w:t>
      </w:r>
      <w:r w:rsidRPr="001659FA">
        <w:rPr>
          <w:rStyle w:val="a4"/>
          <w:bCs/>
          <w:iCs/>
          <w:color w:val="000000"/>
        </w:rPr>
        <w:t xml:space="preserve"> доводы, на основании которых заявитель не согласен с решением и (или)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</w:t>
      </w:r>
      <w:r>
        <w:rPr>
          <w:rStyle w:val="a4"/>
          <w:bCs/>
          <w:iCs/>
          <w:color w:val="000000"/>
        </w:rPr>
        <w:t>оводы заявителя, либо их копии.</w:t>
      </w:r>
    </w:p>
    <w:p w:rsidR="001659FA" w:rsidRPr="001659FA" w:rsidRDefault="001659FA" w:rsidP="001659FA">
      <w:pPr>
        <w:pStyle w:val="a3"/>
        <w:spacing w:before="0" w:line="240" w:lineRule="auto"/>
        <w:ind w:left="20" w:right="40" w:firstLine="720"/>
        <w:rPr>
          <w:rStyle w:val="a4"/>
          <w:bCs/>
          <w:iCs/>
          <w:color w:val="000000"/>
        </w:rPr>
      </w:pPr>
      <w:r w:rsidRPr="001659FA">
        <w:rPr>
          <w:rStyle w:val="a4"/>
          <w:bCs/>
          <w:iCs/>
          <w:color w:val="000000"/>
        </w:rPr>
        <w:t>Заявитель, подавший жалобу, несёт ответственность в соответствии с законодательством за достоверность сведений, содержащихся в представленной жалобе.</w:t>
      </w:r>
    </w:p>
    <w:p w:rsidR="001659FA" w:rsidRPr="001659FA" w:rsidRDefault="001659FA" w:rsidP="001659FA">
      <w:pPr>
        <w:pStyle w:val="a3"/>
        <w:spacing w:before="0" w:line="240" w:lineRule="auto"/>
        <w:ind w:left="20" w:right="40" w:firstLine="720"/>
        <w:rPr>
          <w:rStyle w:val="a4"/>
          <w:bCs/>
          <w:iCs/>
          <w:color w:val="000000"/>
        </w:rPr>
      </w:pPr>
      <w:r w:rsidRPr="001659FA">
        <w:rPr>
          <w:rStyle w:val="a4"/>
          <w:bCs/>
          <w:iCs/>
          <w:color w:val="000000"/>
        </w:rPr>
        <w:t>Жалоба заявителя подлежит регистрации с присвоением регистрационного номера.</w:t>
      </w:r>
    </w:p>
    <w:p w:rsidR="001659FA" w:rsidRPr="001659FA" w:rsidRDefault="001659FA" w:rsidP="001659FA">
      <w:pPr>
        <w:pStyle w:val="a3"/>
        <w:spacing w:before="0" w:line="240" w:lineRule="auto"/>
        <w:ind w:left="20" w:right="40" w:firstLine="720"/>
        <w:rPr>
          <w:rStyle w:val="a4"/>
          <w:bCs/>
          <w:iCs/>
          <w:color w:val="000000"/>
        </w:rPr>
      </w:pPr>
      <w:r w:rsidRPr="001659FA">
        <w:rPr>
          <w:rStyle w:val="a4"/>
          <w:bCs/>
          <w:iCs/>
          <w:color w:val="000000"/>
        </w:rPr>
        <w:t>На втором экземпляре жалобы, выдаваемой заявителю, указывается дата получения жалобы, подпись сотрудника, принявшего документы (с расшифровкой подписи). По просьбе обратившегося гражданина выдается расписка с указанием даты приема жалобы, количества принятых листов, подписью должностного лица, принявшего жалобы, телефона для справок.</w:t>
      </w:r>
    </w:p>
    <w:p w:rsidR="001659FA" w:rsidRPr="001659FA" w:rsidRDefault="001659FA" w:rsidP="001659FA">
      <w:pPr>
        <w:pStyle w:val="a3"/>
        <w:spacing w:before="0" w:line="240" w:lineRule="auto"/>
        <w:ind w:left="20" w:right="40" w:firstLine="720"/>
        <w:rPr>
          <w:rStyle w:val="a4"/>
          <w:bCs/>
          <w:iCs/>
          <w:color w:val="000000"/>
        </w:rPr>
      </w:pPr>
      <w:r w:rsidRPr="001659FA">
        <w:rPr>
          <w:rStyle w:val="a4"/>
          <w:bCs/>
          <w:iCs/>
          <w:color w:val="000000"/>
        </w:rPr>
        <w:t>Основанием для отказа в приеме жалобы заявителя является отсутствие указания в жалобе фамилии, имени, отчества (при наличии), наименования организации, адреса электронной почты, если ответ должен быть направлен в форме электронного документа, или почтового адреса, если ответ должен быть направлен в письменной форме.</w:t>
      </w:r>
    </w:p>
    <w:p w:rsidR="001659FA" w:rsidRPr="001659FA" w:rsidRDefault="001659FA" w:rsidP="001659FA">
      <w:pPr>
        <w:pStyle w:val="a3"/>
        <w:spacing w:before="0" w:line="240" w:lineRule="auto"/>
        <w:ind w:left="20" w:right="40" w:firstLine="720"/>
        <w:rPr>
          <w:rStyle w:val="a4"/>
          <w:bCs/>
          <w:iCs/>
          <w:color w:val="000000"/>
        </w:rPr>
      </w:pPr>
      <w:r w:rsidRPr="001659FA">
        <w:rPr>
          <w:rStyle w:val="a4"/>
          <w:bCs/>
          <w:iCs/>
          <w:color w:val="000000"/>
        </w:rPr>
        <w:t>По результатам рассмотрения жалобы Глава администрации принимает одно из следующих решений:</w:t>
      </w:r>
    </w:p>
    <w:p w:rsidR="001659FA" w:rsidRPr="001659FA" w:rsidRDefault="001659FA" w:rsidP="001659FA">
      <w:pPr>
        <w:pStyle w:val="a3"/>
        <w:spacing w:before="0" w:line="240" w:lineRule="auto"/>
        <w:ind w:left="20" w:right="40" w:firstLine="720"/>
        <w:rPr>
          <w:rStyle w:val="a4"/>
          <w:bCs/>
          <w:iCs/>
          <w:color w:val="000000"/>
        </w:rPr>
      </w:pPr>
      <w:proofErr w:type="gramStart"/>
      <w:r>
        <w:rPr>
          <w:rStyle w:val="a4"/>
          <w:bCs/>
          <w:iCs/>
          <w:color w:val="000000"/>
        </w:rPr>
        <w:t>-</w:t>
      </w:r>
      <w:r w:rsidRPr="001659FA">
        <w:rPr>
          <w:rStyle w:val="a4"/>
          <w:bCs/>
          <w:iCs/>
          <w:color w:val="000000"/>
        </w:rPr>
        <w:t xml:space="preserve"> удовлетворить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Ульяновской области, муниципальными </w:t>
      </w:r>
      <w:r w:rsidRPr="001659FA">
        <w:rPr>
          <w:rStyle w:val="a4"/>
          <w:bCs/>
          <w:iCs/>
          <w:color w:val="000000"/>
        </w:rPr>
        <w:lastRenderedPageBreak/>
        <w:t>правовыми актами, а также в иных формах;</w:t>
      </w:r>
      <w:proofErr w:type="gramEnd"/>
    </w:p>
    <w:p w:rsidR="001659FA" w:rsidRPr="001659FA" w:rsidRDefault="001659FA" w:rsidP="001659FA">
      <w:pPr>
        <w:pStyle w:val="a3"/>
        <w:spacing w:before="0" w:line="240" w:lineRule="auto"/>
        <w:ind w:left="20" w:right="40" w:firstLine="720"/>
        <w:rPr>
          <w:rStyle w:val="a4"/>
          <w:bCs/>
          <w:iCs/>
          <w:color w:val="000000"/>
        </w:rPr>
      </w:pPr>
      <w:r>
        <w:rPr>
          <w:rStyle w:val="a4"/>
          <w:bCs/>
          <w:iCs/>
          <w:color w:val="000000"/>
        </w:rPr>
        <w:t>-</w:t>
      </w:r>
      <w:r w:rsidRPr="001659FA">
        <w:rPr>
          <w:rStyle w:val="a4"/>
          <w:bCs/>
          <w:iCs/>
          <w:color w:val="000000"/>
        </w:rPr>
        <w:t xml:space="preserve"> отказать в удовлетворении жалобы. </w:t>
      </w:r>
    </w:p>
    <w:p w:rsidR="001659FA" w:rsidRPr="001659FA" w:rsidRDefault="001659FA" w:rsidP="001659FA">
      <w:pPr>
        <w:pStyle w:val="a3"/>
        <w:spacing w:before="0" w:line="240" w:lineRule="auto"/>
        <w:ind w:left="20" w:right="40" w:firstLine="720"/>
        <w:rPr>
          <w:rStyle w:val="a4"/>
          <w:bCs/>
          <w:iCs/>
          <w:color w:val="000000"/>
        </w:rPr>
      </w:pPr>
      <w:proofErr w:type="gramStart"/>
      <w:r w:rsidRPr="001659FA">
        <w:rPr>
          <w:rStyle w:val="a4"/>
          <w:bCs/>
          <w:iCs/>
          <w:color w:val="000000"/>
        </w:rPr>
        <w:t>Решение по жалобе принимается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1659FA" w:rsidRPr="001659FA" w:rsidRDefault="001659FA" w:rsidP="001659FA">
      <w:pPr>
        <w:pStyle w:val="a3"/>
        <w:spacing w:before="0" w:line="240" w:lineRule="auto"/>
        <w:ind w:left="20" w:right="40" w:firstLine="720"/>
        <w:rPr>
          <w:rStyle w:val="a4"/>
          <w:bCs/>
          <w:iCs/>
          <w:color w:val="000000"/>
        </w:rPr>
      </w:pPr>
      <w:r w:rsidRPr="001659FA">
        <w:rPr>
          <w:rStyle w:val="a4"/>
          <w:bCs/>
          <w:iCs/>
          <w:color w:val="000000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1587D" w:rsidRDefault="001659FA" w:rsidP="001659FA">
      <w:pPr>
        <w:pStyle w:val="a3"/>
        <w:spacing w:before="0" w:line="240" w:lineRule="auto"/>
        <w:ind w:left="20" w:right="40" w:firstLine="720"/>
        <w:rPr>
          <w:rStyle w:val="a4"/>
          <w:bCs/>
          <w:iCs/>
          <w:color w:val="000000"/>
        </w:rPr>
      </w:pPr>
      <w:r w:rsidRPr="001659FA">
        <w:rPr>
          <w:rStyle w:val="a4"/>
          <w:bCs/>
          <w:iCs/>
          <w:color w:val="000000"/>
        </w:rPr>
        <w:t xml:space="preserve">В случае установления в ходе или по результатам </w:t>
      </w:r>
      <w:proofErr w:type="gramStart"/>
      <w:r w:rsidRPr="001659FA">
        <w:rPr>
          <w:rStyle w:val="a4"/>
          <w:bCs/>
          <w:iCs/>
          <w:color w:val="000000"/>
        </w:rPr>
        <w:t>рассмотрения жалобы признаков состава административного правонарушения</w:t>
      </w:r>
      <w:proofErr w:type="gramEnd"/>
      <w:r w:rsidRPr="001659FA">
        <w:rPr>
          <w:rStyle w:val="a4"/>
          <w:bCs/>
          <w:iCs/>
          <w:color w:val="000000"/>
        </w:rPr>
        <w:t xml:space="preserve"> или преступления имеющиеся материалы незамедлительно направляются в органы прокуратуры.</w:t>
      </w:r>
    </w:p>
    <w:p w:rsidR="001659FA" w:rsidRPr="001659FA" w:rsidRDefault="001659FA" w:rsidP="001659FA">
      <w:pPr>
        <w:pStyle w:val="a3"/>
        <w:spacing w:before="0" w:line="240" w:lineRule="auto"/>
        <w:ind w:left="20" w:right="40" w:firstLine="720"/>
        <w:rPr>
          <w:b/>
        </w:rPr>
      </w:pPr>
    </w:p>
    <w:p w:rsidR="002B2B20" w:rsidRPr="009B52B1" w:rsidRDefault="00865C5D" w:rsidP="004F63DE">
      <w:pPr>
        <w:pStyle w:val="12"/>
        <w:shd w:val="clear" w:color="auto" w:fill="auto"/>
        <w:spacing w:after="0" w:line="240" w:lineRule="auto"/>
        <w:jc w:val="both"/>
        <w:rPr>
          <w:rStyle w:val="10"/>
          <w:color w:val="000000"/>
          <w:spacing w:val="0"/>
        </w:rPr>
      </w:pPr>
      <w:r w:rsidRPr="004F63DE">
        <w:rPr>
          <w:spacing w:val="0"/>
          <w:sz w:val="26"/>
          <w:szCs w:val="26"/>
        </w:rPr>
        <w:tab/>
      </w:r>
      <w:bookmarkStart w:id="2" w:name="bookmark4"/>
      <w:r w:rsidR="00017016" w:rsidRPr="009B52B1">
        <w:rPr>
          <w:b/>
          <w:spacing w:val="0"/>
          <w:sz w:val="26"/>
          <w:szCs w:val="26"/>
        </w:rPr>
        <w:t>6</w:t>
      </w:r>
      <w:r w:rsidR="00017016" w:rsidRPr="009B52B1">
        <w:rPr>
          <w:spacing w:val="0"/>
          <w:sz w:val="26"/>
          <w:szCs w:val="26"/>
        </w:rPr>
        <w:t xml:space="preserve">. </w:t>
      </w:r>
      <w:r w:rsidR="002B2B20" w:rsidRPr="009B52B1">
        <w:rPr>
          <w:rStyle w:val="10"/>
          <w:color w:val="000000"/>
          <w:spacing w:val="0"/>
        </w:rPr>
        <w:t>Выводы по результатам проведенной экспертизы</w:t>
      </w:r>
      <w:bookmarkEnd w:id="2"/>
    </w:p>
    <w:p w:rsidR="00F636EF" w:rsidRPr="009B52B1" w:rsidRDefault="004C5206" w:rsidP="004F63DE">
      <w:pPr>
        <w:pStyle w:val="12"/>
        <w:shd w:val="clear" w:color="auto" w:fill="auto"/>
        <w:spacing w:after="0" w:line="240" w:lineRule="auto"/>
        <w:jc w:val="both"/>
        <w:rPr>
          <w:color w:val="000000"/>
          <w:spacing w:val="0"/>
          <w:sz w:val="26"/>
          <w:szCs w:val="26"/>
          <w:shd w:val="clear" w:color="auto" w:fill="FFFFFF"/>
        </w:rPr>
      </w:pPr>
      <w:r w:rsidRPr="009B52B1">
        <w:rPr>
          <w:rStyle w:val="10"/>
          <w:b w:val="0"/>
          <w:color w:val="000000"/>
          <w:spacing w:val="0"/>
        </w:rPr>
        <w:tab/>
      </w:r>
      <w:r w:rsidR="00017016" w:rsidRPr="009B52B1">
        <w:rPr>
          <w:rStyle w:val="10"/>
          <w:b w:val="0"/>
          <w:color w:val="000000"/>
          <w:spacing w:val="0"/>
        </w:rPr>
        <w:t>Нормативный правовой акт содержит нормы, затрагивающие интересы</w:t>
      </w:r>
      <w:r w:rsidR="00017016" w:rsidRPr="009B52B1">
        <w:rPr>
          <w:rStyle w:val="a4"/>
          <w:b/>
          <w:color w:val="000000"/>
          <w:spacing w:val="0"/>
          <w:sz w:val="26"/>
          <w:szCs w:val="26"/>
        </w:rPr>
        <w:t xml:space="preserve"> </w:t>
      </w:r>
      <w:r w:rsidR="007866E7" w:rsidRPr="009B52B1">
        <w:rPr>
          <w:rStyle w:val="a4"/>
          <w:color w:val="000000"/>
          <w:spacing w:val="0"/>
          <w:sz w:val="26"/>
          <w:szCs w:val="26"/>
        </w:rPr>
        <w:t>физических лиц и их некоммерческих объединений, крестьянских (фермерских) хозяйств, либо их уполномоченных представителей</w:t>
      </w:r>
      <w:r w:rsidRPr="009B52B1">
        <w:rPr>
          <w:rStyle w:val="a4"/>
          <w:color w:val="000000"/>
          <w:spacing w:val="0"/>
          <w:sz w:val="26"/>
          <w:szCs w:val="26"/>
        </w:rPr>
        <w:t xml:space="preserve">. </w:t>
      </w:r>
      <w:proofErr w:type="gramStart"/>
      <w:r w:rsidRPr="009B52B1">
        <w:rPr>
          <w:rStyle w:val="a4"/>
          <w:color w:val="000000"/>
          <w:spacing w:val="0"/>
          <w:sz w:val="26"/>
          <w:szCs w:val="26"/>
        </w:rPr>
        <w:t>Согласно</w:t>
      </w:r>
      <w:r w:rsidRPr="009B52B1">
        <w:rPr>
          <w:spacing w:val="0"/>
          <w:sz w:val="26"/>
          <w:szCs w:val="26"/>
        </w:rPr>
        <w:t xml:space="preserve"> Федеральному закону от 29</w:t>
      </w:r>
      <w:r w:rsidRPr="009B52B1">
        <w:rPr>
          <w:rStyle w:val="a4"/>
          <w:bCs/>
          <w:iCs/>
          <w:spacing w:val="0"/>
          <w:sz w:val="26"/>
          <w:szCs w:val="26"/>
        </w:rPr>
        <w:t>.12.2017 № 479-ФЗ «</w:t>
      </w:r>
      <w:r w:rsidRPr="009B52B1">
        <w:rPr>
          <w:spacing w:val="0"/>
          <w:sz w:val="26"/>
          <w:szCs w:val="26"/>
        </w:rPr>
        <w:t>О внесении изменений в Федеральный закон «Об 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</w:t>
      </w:r>
      <w:r w:rsidRPr="004F63DE">
        <w:rPr>
          <w:sz w:val="26"/>
          <w:szCs w:val="26"/>
        </w:rPr>
        <w:t xml:space="preserve">) услуг посредством подачи заявителем единого </w:t>
      </w:r>
      <w:r w:rsidRPr="009B52B1">
        <w:rPr>
          <w:spacing w:val="0"/>
          <w:sz w:val="26"/>
          <w:szCs w:val="26"/>
        </w:rPr>
        <w:t>заявления» в постановлении администрации муниципального образования «Мелекесский район» Ульяновской области от 08.04.2016 №23</w:t>
      </w:r>
      <w:r w:rsidR="007866E7" w:rsidRPr="009B52B1">
        <w:rPr>
          <w:spacing w:val="0"/>
          <w:sz w:val="26"/>
          <w:szCs w:val="26"/>
        </w:rPr>
        <w:t>2</w:t>
      </w:r>
      <w:r w:rsidRPr="009B52B1">
        <w:rPr>
          <w:spacing w:val="0"/>
          <w:sz w:val="26"/>
          <w:szCs w:val="26"/>
        </w:rPr>
        <w:t xml:space="preserve"> «</w:t>
      </w:r>
      <w:r w:rsidR="007866E7" w:rsidRPr="009B52B1">
        <w:rPr>
          <w:spacing w:val="0"/>
          <w:sz w:val="26"/>
          <w:szCs w:val="26"/>
        </w:rPr>
        <w:t>Об утверждении административного регламента предоставления муниципальной услуги</w:t>
      </w:r>
      <w:proofErr w:type="gramEnd"/>
      <w:r w:rsidR="007866E7" w:rsidRPr="009B52B1">
        <w:rPr>
          <w:spacing w:val="0"/>
          <w:sz w:val="26"/>
          <w:szCs w:val="26"/>
        </w:rPr>
        <w:t xml:space="preserve"> «Предоставление земельных участков, находящихся в муниципальной собственности муниципального образования «Мелекесский район»,  границы которых учтены в государственном кадастре недвижимости, в собственность либо аренду для индивидуального жилищного строительства, ведения личного подсобного хозяйства, садоводства, дачного хозяйства, осуществления деятельности крестьянского (</w:t>
      </w:r>
      <w:proofErr w:type="gramStart"/>
      <w:r w:rsidR="007866E7" w:rsidRPr="009B52B1">
        <w:rPr>
          <w:spacing w:val="0"/>
          <w:sz w:val="26"/>
          <w:szCs w:val="26"/>
        </w:rPr>
        <w:t xml:space="preserve">фермерского) </w:t>
      </w:r>
      <w:proofErr w:type="gramEnd"/>
      <w:r w:rsidR="007866E7" w:rsidRPr="009B52B1">
        <w:rPr>
          <w:spacing w:val="0"/>
          <w:sz w:val="26"/>
          <w:szCs w:val="26"/>
        </w:rPr>
        <w:t>хозяйства</w:t>
      </w:r>
      <w:r w:rsidRPr="009B52B1">
        <w:rPr>
          <w:rStyle w:val="2"/>
          <w:b w:val="0"/>
          <w:bCs w:val="0"/>
          <w:color w:val="000000"/>
          <w:spacing w:val="0"/>
        </w:rPr>
        <w:t>» считаем необходимым предусмотреть следующие изменения:</w:t>
      </w:r>
    </w:p>
    <w:p w:rsidR="00B402B7" w:rsidRDefault="00F636EF" w:rsidP="00B402B7">
      <w:pPr>
        <w:pStyle w:val="11"/>
        <w:shd w:val="clear" w:color="auto" w:fill="auto"/>
        <w:spacing w:before="0" w:line="240" w:lineRule="auto"/>
        <w:ind w:left="20" w:firstLine="689"/>
        <w:jc w:val="both"/>
        <w:rPr>
          <w:rStyle w:val="2"/>
          <w:bCs/>
          <w:shd w:val="clear" w:color="auto" w:fill="auto"/>
        </w:rPr>
      </w:pPr>
      <w:r w:rsidRPr="009B52B1">
        <w:rPr>
          <w:b w:val="0"/>
        </w:rPr>
        <w:t xml:space="preserve">1.1. </w:t>
      </w:r>
      <w:r w:rsidR="00B402B7" w:rsidRPr="009B52B1">
        <w:rPr>
          <w:b w:val="0"/>
        </w:rPr>
        <w:t>Раздел 5 Административного регламента оказания муниципальной услуги по предоставлению земельного участка, находящегося в муниципальной собственности муниципального образования «Мелекесский район»,  границы</w:t>
      </w:r>
      <w:r w:rsidR="00B402B7" w:rsidRPr="00B402B7">
        <w:rPr>
          <w:b w:val="0"/>
        </w:rPr>
        <w:t xml:space="preserve"> которых учтены в государственном кадастре недвижимости, в собственность либо аренду для индивидуального жилищного строительства, ведения личного подсобного хозяйства, садоводства, дачного хозяйства, осуществления деятельности крестьянского (фермерского) хозяйства, изложить в следующей редакции:</w:t>
      </w:r>
      <w:r w:rsidR="00B402B7" w:rsidRPr="00B402B7">
        <w:rPr>
          <w:rStyle w:val="2"/>
          <w:bCs/>
          <w:shd w:val="clear" w:color="auto" w:fill="auto"/>
        </w:rPr>
        <w:t xml:space="preserve"> </w:t>
      </w:r>
    </w:p>
    <w:p w:rsidR="00B402B7" w:rsidRPr="00B402B7" w:rsidRDefault="009B52B1" w:rsidP="00B402B7">
      <w:pPr>
        <w:pStyle w:val="21"/>
        <w:spacing w:after="0" w:line="240" w:lineRule="auto"/>
        <w:jc w:val="both"/>
        <w:rPr>
          <w:rStyle w:val="2"/>
        </w:rPr>
      </w:pPr>
      <w:r>
        <w:rPr>
          <w:rStyle w:val="2"/>
        </w:rPr>
        <w:tab/>
      </w:r>
      <w:r w:rsidR="00B402B7" w:rsidRPr="00B402B7">
        <w:rPr>
          <w:rStyle w:val="2"/>
        </w:rPr>
        <w:t>«5.  Досудебный (внесудебный) порядок обжалования решений и действий (бездействия) органа, предоставляющего муниципальную услугу, а также должностных лиц и муниципальных служащих, многофункционального центра, работника многофункционального центра, а также привлекаемых многофункциональным центром к предоставлению данной муниципальной услуги организаций, или их работников</w:t>
      </w:r>
    </w:p>
    <w:p w:rsidR="00B402B7" w:rsidRPr="00B402B7" w:rsidRDefault="009B52B1" w:rsidP="00B402B7">
      <w:pPr>
        <w:pStyle w:val="21"/>
        <w:spacing w:after="0" w:line="240" w:lineRule="auto"/>
        <w:jc w:val="both"/>
        <w:rPr>
          <w:rStyle w:val="2"/>
        </w:rPr>
      </w:pPr>
      <w:r>
        <w:rPr>
          <w:rStyle w:val="2"/>
        </w:rPr>
        <w:lastRenderedPageBreak/>
        <w:tab/>
      </w:r>
      <w:proofErr w:type="gramStart"/>
      <w:r w:rsidR="00B402B7" w:rsidRPr="00B402B7">
        <w:rPr>
          <w:rStyle w:val="2"/>
        </w:rPr>
        <w:t xml:space="preserve">5.1.Заявители имеют право на досудебное (внесудебное) обжалование решений и действий (бездействия) Комитета, должностных лиц, муниципальных служащих, многофункционального центра, работника многофункционального центра, а также организаций, предусмотренных частью 1.1 статьи 16 Федерального закона от 27.07.2010 №210-ФЗ «Об организации предоставления государственных и муниципальных услуг», или их работников, в ходе предоставления муниципальной услуги (далее - досудебное (внесудебное) обжалование). </w:t>
      </w:r>
      <w:proofErr w:type="gramEnd"/>
    </w:p>
    <w:p w:rsidR="00B402B7" w:rsidRPr="00B402B7" w:rsidRDefault="009B52B1" w:rsidP="00B402B7">
      <w:pPr>
        <w:pStyle w:val="21"/>
        <w:spacing w:after="0" w:line="240" w:lineRule="auto"/>
        <w:jc w:val="both"/>
        <w:rPr>
          <w:rStyle w:val="2"/>
        </w:rPr>
      </w:pPr>
      <w:r>
        <w:rPr>
          <w:rStyle w:val="2"/>
        </w:rPr>
        <w:tab/>
      </w:r>
      <w:proofErr w:type="gramStart"/>
      <w:r w:rsidR="00B402B7" w:rsidRPr="00B402B7">
        <w:rPr>
          <w:rStyle w:val="2"/>
        </w:rPr>
        <w:t>Жалоба подается в письменной форме на бумажном носителе, в электронной форме в администрацию муниципального образования «Мелекесский район»,  в Комитет, предоставляющий муниципальную услугу, многофункциональный центр либо в соответствующий орган государственной власти 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привлекаемые многофункциональным центром к предоставлению данной муниципальной услуги.</w:t>
      </w:r>
      <w:proofErr w:type="gramEnd"/>
      <w:r w:rsidR="00B402B7" w:rsidRPr="00B402B7">
        <w:rPr>
          <w:rStyle w:val="2"/>
        </w:rPr>
        <w:t xml:space="preserve"> </w:t>
      </w:r>
      <w:r>
        <w:rPr>
          <w:rStyle w:val="2"/>
        </w:rPr>
        <w:tab/>
      </w:r>
      <w:r w:rsidR="00B402B7" w:rsidRPr="00B402B7">
        <w:rPr>
          <w:rStyle w:val="2"/>
        </w:rPr>
        <w:t>Жалобы на решения и действия (бездействие) Председателя Комитета, подаются в администрацию муниципального образования «Мелекесский район».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Ульяновской области. Жалобы на решения и действия (бездействие) работников организаций, привлекаемых многофункциональным центром к предоставлению муниципальной услуги,  подаются руководителям этих организаций.</w:t>
      </w:r>
    </w:p>
    <w:p w:rsidR="00B402B7" w:rsidRPr="00B402B7" w:rsidRDefault="009B52B1" w:rsidP="00B402B7">
      <w:pPr>
        <w:pStyle w:val="21"/>
        <w:spacing w:after="0" w:line="240" w:lineRule="auto"/>
        <w:jc w:val="both"/>
        <w:rPr>
          <w:rStyle w:val="2"/>
        </w:rPr>
      </w:pPr>
      <w:r>
        <w:rPr>
          <w:rStyle w:val="2"/>
        </w:rPr>
        <w:tab/>
      </w:r>
      <w:proofErr w:type="gramStart"/>
      <w:r w:rsidR="00B402B7" w:rsidRPr="00B402B7">
        <w:rPr>
          <w:rStyle w:val="2"/>
        </w:rPr>
        <w:t>Жалоба на решения и действия (бездействие) Комитета, предоставляющего муниципальную услугу, должностного лица Комитета, предоставляющего муниципальную услугу, муниципального служащего, председателя Комитета,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муниципального образования "Мелекесский район" www.adm-melekess.ru, единого портала государственных и муниципальных услуг либо регионального портала государственных и муниципальных услуг, а также</w:t>
      </w:r>
      <w:proofErr w:type="gramEnd"/>
      <w:r w:rsidR="00B402B7" w:rsidRPr="00B402B7">
        <w:rPr>
          <w:rStyle w:val="2"/>
        </w:rPr>
        <w:t xml:space="preserve">, может быть </w:t>
      </w:r>
      <w:proofErr w:type="gramStart"/>
      <w:r w:rsidR="00B402B7" w:rsidRPr="00B402B7">
        <w:rPr>
          <w:rStyle w:val="2"/>
        </w:rPr>
        <w:t>принята</w:t>
      </w:r>
      <w:proofErr w:type="gramEnd"/>
      <w:r w:rsidR="00B402B7" w:rsidRPr="00B402B7">
        <w:rPr>
          <w:rStyle w:val="2"/>
        </w:rPr>
        <w:t xml:space="preserve">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r>
        <w:rPr>
          <w:rStyle w:val="2"/>
        </w:rPr>
        <w:tab/>
      </w:r>
      <w:proofErr w:type="gramStart"/>
      <w:r w:rsidR="00B402B7" w:rsidRPr="00B402B7">
        <w:rPr>
          <w:rStyle w:val="2"/>
        </w:rPr>
        <w:t>Жалоба на решения и действия (бездействие) организаций, привлекаемых многофункциональным центром к предоставлению данной муниципальной услуги, а также их работников может быть направлена по почте, с использованием информационно-телекоммуникационной сети "Интернет", официального сайта муниципального образования "Мелекесский район"  www.adm-melekess.ru,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B402B7" w:rsidRPr="00B402B7" w:rsidRDefault="009B52B1" w:rsidP="00B402B7">
      <w:pPr>
        <w:pStyle w:val="21"/>
        <w:spacing w:after="0" w:line="240" w:lineRule="auto"/>
        <w:jc w:val="both"/>
        <w:rPr>
          <w:rStyle w:val="2"/>
        </w:rPr>
      </w:pPr>
      <w:r>
        <w:rPr>
          <w:rStyle w:val="2"/>
        </w:rPr>
        <w:tab/>
      </w:r>
      <w:r w:rsidR="00B402B7" w:rsidRPr="00B402B7">
        <w:rPr>
          <w:rStyle w:val="2"/>
        </w:rPr>
        <w:t xml:space="preserve">Поступившая жалоба подлежит рассмотрению в порядке, установленном </w:t>
      </w:r>
      <w:r w:rsidR="00B402B7" w:rsidRPr="00B402B7">
        <w:rPr>
          <w:rStyle w:val="2"/>
        </w:rPr>
        <w:lastRenderedPageBreak/>
        <w:t xml:space="preserve">действующим законодательством Российской Федерации. </w:t>
      </w:r>
    </w:p>
    <w:p w:rsidR="00B402B7" w:rsidRPr="00B402B7" w:rsidRDefault="00B402B7" w:rsidP="00B402B7">
      <w:pPr>
        <w:pStyle w:val="21"/>
        <w:spacing w:after="0" w:line="240" w:lineRule="auto"/>
        <w:jc w:val="both"/>
        <w:rPr>
          <w:rStyle w:val="2"/>
        </w:rPr>
      </w:pPr>
      <w:r w:rsidRPr="00B402B7">
        <w:rPr>
          <w:rStyle w:val="2"/>
        </w:rPr>
        <w:t xml:space="preserve">Досудебный (внесудебный) порядок обжалования не исключает возможность обжалования решений и действий (бездействия), принятых (осуществляемых) Комитетом, должностными лицами, муниципальными служащими, многофункциональным центром, работниками многофункционального центра, </w:t>
      </w:r>
      <w:proofErr w:type="gramStart"/>
      <w:r w:rsidRPr="00B402B7">
        <w:rPr>
          <w:rStyle w:val="2"/>
        </w:rPr>
        <w:t>организациями</w:t>
      </w:r>
      <w:proofErr w:type="gramEnd"/>
      <w:r w:rsidRPr="00B402B7">
        <w:rPr>
          <w:rStyle w:val="2"/>
        </w:rPr>
        <w:t xml:space="preserve"> привлекаемыми многофункциональным центром к предоставлению муниципальной услуги, работниками этих организаций  в ходе предоставления муниципальной услуги, в судебном порядке. Досудебный (внесудебный) порядок обжалования не является для заявителей обязательным. </w:t>
      </w:r>
    </w:p>
    <w:p w:rsidR="00B402B7" w:rsidRPr="00B402B7" w:rsidRDefault="009B52B1" w:rsidP="00B402B7">
      <w:pPr>
        <w:pStyle w:val="21"/>
        <w:spacing w:after="0" w:line="240" w:lineRule="auto"/>
        <w:jc w:val="both"/>
        <w:rPr>
          <w:rStyle w:val="2"/>
        </w:rPr>
      </w:pPr>
      <w:r>
        <w:rPr>
          <w:rStyle w:val="2"/>
        </w:rPr>
        <w:tab/>
      </w:r>
      <w:r w:rsidR="00B402B7" w:rsidRPr="00B402B7">
        <w:rPr>
          <w:rStyle w:val="2"/>
        </w:rPr>
        <w:t xml:space="preserve">Направление жалобы непосредственно должностному лицу, муниципальному служащему, работнику многофункционального центра, работнику организации, привлекаемой многофункциональным центром к предоставлению муниципальной услуги, принявшему решение или совершившему действие (бездействие), которое обжалуется, запрещено. </w:t>
      </w:r>
    </w:p>
    <w:p w:rsidR="00B402B7" w:rsidRPr="00B402B7" w:rsidRDefault="009B52B1" w:rsidP="00B402B7">
      <w:pPr>
        <w:pStyle w:val="21"/>
        <w:spacing w:after="0" w:line="240" w:lineRule="auto"/>
        <w:jc w:val="both"/>
        <w:rPr>
          <w:rStyle w:val="2"/>
        </w:rPr>
      </w:pPr>
      <w:r>
        <w:rPr>
          <w:rStyle w:val="2"/>
        </w:rPr>
        <w:tab/>
      </w:r>
      <w:r w:rsidR="00B402B7" w:rsidRPr="00B402B7">
        <w:rPr>
          <w:rStyle w:val="2"/>
        </w:rPr>
        <w:t>5.2. Заявитель может обратиться с жалобой в следующих случаях:</w:t>
      </w:r>
    </w:p>
    <w:p w:rsidR="00B402B7" w:rsidRPr="00B402B7" w:rsidRDefault="009B52B1" w:rsidP="00B402B7">
      <w:pPr>
        <w:pStyle w:val="21"/>
        <w:spacing w:after="0" w:line="240" w:lineRule="auto"/>
        <w:jc w:val="both"/>
        <w:rPr>
          <w:rStyle w:val="2"/>
        </w:rPr>
      </w:pPr>
      <w:r>
        <w:rPr>
          <w:rStyle w:val="2"/>
        </w:rPr>
        <w:tab/>
      </w:r>
      <w:r w:rsidR="00B402B7" w:rsidRPr="00B402B7">
        <w:rPr>
          <w:rStyle w:val="2"/>
        </w:rPr>
        <w:t xml:space="preserve">1) нарушение срока регистрации запроса заявителя о предоставлении  муниципальной услуги, комплексного запроса; </w:t>
      </w:r>
    </w:p>
    <w:p w:rsidR="00B402B7" w:rsidRPr="00B402B7" w:rsidRDefault="009B52B1" w:rsidP="00B402B7">
      <w:pPr>
        <w:pStyle w:val="21"/>
        <w:spacing w:after="0" w:line="240" w:lineRule="auto"/>
        <w:jc w:val="both"/>
        <w:rPr>
          <w:rStyle w:val="2"/>
        </w:rPr>
      </w:pPr>
      <w:r>
        <w:rPr>
          <w:rStyle w:val="2"/>
        </w:rPr>
        <w:tab/>
      </w:r>
      <w:r w:rsidR="00B402B7" w:rsidRPr="00B402B7">
        <w:rPr>
          <w:rStyle w:val="2"/>
        </w:rPr>
        <w:t xml:space="preserve">2) нарушение срока предоставления 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 муниципальной </w:t>
      </w:r>
      <w:proofErr w:type="gramStart"/>
      <w:r w:rsidR="00B402B7" w:rsidRPr="00B402B7">
        <w:rPr>
          <w:rStyle w:val="2"/>
        </w:rPr>
        <w:t>услуги</w:t>
      </w:r>
      <w:proofErr w:type="gramEnd"/>
      <w:r w:rsidR="00B402B7" w:rsidRPr="00B402B7">
        <w:rPr>
          <w:rStyle w:val="2"/>
        </w:rPr>
        <w:t xml:space="preserve"> в полном объеме включая принятие решения о предоставлении муниципальной услуги или об отказе в ее предоставлении,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действий, являющихся результатом предоставления муниципальной услуги; </w:t>
      </w:r>
    </w:p>
    <w:p w:rsidR="00B402B7" w:rsidRPr="00B402B7" w:rsidRDefault="009B52B1" w:rsidP="00B402B7">
      <w:pPr>
        <w:pStyle w:val="21"/>
        <w:spacing w:after="0" w:line="240" w:lineRule="auto"/>
        <w:jc w:val="both"/>
        <w:rPr>
          <w:rStyle w:val="2"/>
        </w:rPr>
      </w:pPr>
      <w:r>
        <w:rPr>
          <w:rStyle w:val="2"/>
        </w:rPr>
        <w:tab/>
      </w:r>
      <w:r w:rsidR="00B402B7" w:rsidRPr="00B402B7">
        <w:rPr>
          <w:rStyle w:val="2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Ульяновской области, муниципальными правовыми актами для предоставления  муниципальной услуги;</w:t>
      </w:r>
    </w:p>
    <w:p w:rsidR="00B402B7" w:rsidRPr="00B402B7" w:rsidRDefault="009B52B1" w:rsidP="00B402B7">
      <w:pPr>
        <w:pStyle w:val="21"/>
        <w:spacing w:after="0" w:line="240" w:lineRule="auto"/>
        <w:jc w:val="both"/>
        <w:rPr>
          <w:rStyle w:val="2"/>
        </w:rPr>
      </w:pPr>
      <w:r>
        <w:rPr>
          <w:rStyle w:val="2"/>
        </w:rPr>
        <w:tab/>
      </w:r>
      <w:r w:rsidR="00B402B7" w:rsidRPr="00B402B7">
        <w:rPr>
          <w:rStyle w:val="2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Ульяновской области, муниципальными правовыми актами для предоставления мун</w:t>
      </w:r>
      <w:r w:rsidR="00B402B7">
        <w:rPr>
          <w:rStyle w:val="2"/>
        </w:rPr>
        <w:t>иципальной услуги, у заявителя;</w:t>
      </w:r>
    </w:p>
    <w:p w:rsidR="00B402B7" w:rsidRPr="00B402B7" w:rsidRDefault="009B52B1" w:rsidP="00B402B7">
      <w:pPr>
        <w:pStyle w:val="21"/>
        <w:spacing w:after="0" w:line="240" w:lineRule="auto"/>
        <w:jc w:val="both"/>
        <w:rPr>
          <w:rStyle w:val="2"/>
        </w:rPr>
      </w:pPr>
      <w:r>
        <w:rPr>
          <w:rStyle w:val="2"/>
        </w:rPr>
        <w:tab/>
      </w:r>
      <w:proofErr w:type="gramStart"/>
      <w:r w:rsidR="00B402B7" w:rsidRPr="00B402B7">
        <w:rPr>
          <w:rStyle w:val="2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Ульяновской области, муниципальными правовыми актами.</w:t>
      </w:r>
      <w:proofErr w:type="gramEnd"/>
      <w:r w:rsidR="00B402B7" w:rsidRPr="00B402B7">
        <w:rPr>
          <w:rStyle w:val="2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</w:t>
      </w:r>
      <w:proofErr w:type="gramStart"/>
      <w:r w:rsidR="00B402B7" w:rsidRPr="00B402B7">
        <w:rPr>
          <w:rStyle w:val="2"/>
        </w:rPr>
        <w:t>услуги</w:t>
      </w:r>
      <w:proofErr w:type="gramEnd"/>
      <w:r w:rsidR="00B402B7" w:rsidRPr="00B402B7">
        <w:rPr>
          <w:rStyle w:val="2"/>
        </w:rPr>
        <w:t xml:space="preserve"> в полном объеме включая принятие решения о предоставлении муниципальной услуги или об отказе в ее предоставлении,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действий, являющихся результатом </w:t>
      </w:r>
      <w:r w:rsidR="00B402B7" w:rsidRPr="00B402B7">
        <w:rPr>
          <w:rStyle w:val="2"/>
        </w:rPr>
        <w:lastRenderedPageBreak/>
        <w:t xml:space="preserve">предоставления муниципальной услуги; </w:t>
      </w:r>
    </w:p>
    <w:p w:rsidR="00B402B7" w:rsidRPr="00B402B7" w:rsidRDefault="009B52B1" w:rsidP="00B402B7">
      <w:pPr>
        <w:pStyle w:val="21"/>
        <w:spacing w:after="0" w:line="240" w:lineRule="auto"/>
        <w:jc w:val="both"/>
        <w:rPr>
          <w:rStyle w:val="2"/>
        </w:rPr>
      </w:pPr>
      <w:r>
        <w:rPr>
          <w:rStyle w:val="2"/>
        </w:rPr>
        <w:tab/>
      </w:r>
      <w:r w:rsidR="00B402B7" w:rsidRPr="00B402B7">
        <w:rPr>
          <w:rStyle w:val="2"/>
        </w:rPr>
        <w:t>6) затребование с заявителя при предоставлении  муниципальной услуги платы, не предусмотренной нормативными правовыми актами Российской Федерации, нормативными правовыми актами Ульяновской области, муниципальными правовыми актами;</w:t>
      </w:r>
    </w:p>
    <w:p w:rsidR="00B402B7" w:rsidRPr="00B402B7" w:rsidRDefault="009B52B1" w:rsidP="00B402B7">
      <w:pPr>
        <w:pStyle w:val="21"/>
        <w:spacing w:after="0" w:line="240" w:lineRule="auto"/>
        <w:jc w:val="both"/>
        <w:rPr>
          <w:rStyle w:val="2"/>
        </w:rPr>
      </w:pPr>
      <w:r>
        <w:rPr>
          <w:rStyle w:val="2"/>
        </w:rPr>
        <w:tab/>
      </w:r>
      <w:r w:rsidR="00B402B7" w:rsidRPr="00B402B7">
        <w:rPr>
          <w:rStyle w:val="2"/>
        </w:rPr>
        <w:t xml:space="preserve"> </w:t>
      </w:r>
      <w:proofErr w:type="gramStart"/>
      <w:r w:rsidR="00B402B7" w:rsidRPr="00B402B7">
        <w:rPr>
          <w:rStyle w:val="2"/>
        </w:rPr>
        <w:t>7) отказ органа, предоставляющего муниципальную услугу, должностного лица органа, предоставляющего  муниципальную услугу, многофункционального центра, работника многофункционального центра, организаций, привлекаемых многофункциональным центром к предоставлению данной муниципальной услуги,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="00B402B7" w:rsidRPr="00B402B7">
        <w:rPr>
          <w:rStyle w:val="2"/>
        </w:rPr>
        <w:t xml:space="preserve"> </w:t>
      </w:r>
      <w:proofErr w:type="gramStart"/>
      <w:r w:rsidR="00B402B7" w:rsidRPr="00B402B7">
        <w:rPr>
          <w:rStyle w:val="2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объеме, включая принятие решения о предоставлении муниципальной услуги или об отказе в ее предоставлении, составление и подписание соответствующих документов по результатам предоставления</w:t>
      </w:r>
      <w:proofErr w:type="gramEnd"/>
      <w:r w:rsidR="00B402B7" w:rsidRPr="00B402B7">
        <w:rPr>
          <w:rStyle w:val="2"/>
        </w:rPr>
        <w:t xml:space="preserve"> такой услуги либо совершение надписей или иных юридически значимых действий, являющихся результатом предоставления муниципальной услуги;</w:t>
      </w:r>
    </w:p>
    <w:p w:rsidR="00B402B7" w:rsidRPr="00B402B7" w:rsidRDefault="009B52B1" w:rsidP="00B402B7">
      <w:pPr>
        <w:pStyle w:val="21"/>
        <w:spacing w:after="0" w:line="240" w:lineRule="auto"/>
        <w:jc w:val="both"/>
        <w:rPr>
          <w:rStyle w:val="2"/>
        </w:rPr>
      </w:pPr>
      <w:r>
        <w:rPr>
          <w:rStyle w:val="2"/>
        </w:rPr>
        <w:tab/>
      </w:r>
      <w:r w:rsidR="00B402B7" w:rsidRPr="00B402B7">
        <w:rPr>
          <w:rStyle w:val="2"/>
        </w:rPr>
        <w:t>8) нарушение срока или порядка выдачи документов по результатам предоставления  муниципальной услуги;</w:t>
      </w:r>
    </w:p>
    <w:p w:rsidR="00B402B7" w:rsidRPr="00B402B7" w:rsidRDefault="009B52B1" w:rsidP="00B402B7">
      <w:pPr>
        <w:pStyle w:val="21"/>
        <w:spacing w:after="0" w:line="240" w:lineRule="auto"/>
        <w:jc w:val="both"/>
        <w:rPr>
          <w:rStyle w:val="2"/>
        </w:rPr>
      </w:pPr>
      <w:r>
        <w:rPr>
          <w:rStyle w:val="2"/>
        </w:rPr>
        <w:tab/>
      </w:r>
      <w:proofErr w:type="gramStart"/>
      <w:r w:rsidR="00B402B7" w:rsidRPr="00B402B7">
        <w:rPr>
          <w:rStyle w:val="2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Ульяновской области, муниципальными правовыми актами.</w:t>
      </w:r>
      <w:proofErr w:type="gramEnd"/>
      <w:r w:rsidR="00B402B7" w:rsidRPr="00B402B7">
        <w:rPr>
          <w:rStyle w:val="2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</w:t>
      </w:r>
      <w:proofErr w:type="gramStart"/>
      <w:r w:rsidR="00B402B7" w:rsidRPr="00B402B7">
        <w:rPr>
          <w:rStyle w:val="2"/>
        </w:rPr>
        <w:t>услуги</w:t>
      </w:r>
      <w:proofErr w:type="gramEnd"/>
      <w:r w:rsidR="00B402B7" w:rsidRPr="00B402B7">
        <w:rPr>
          <w:rStyle w:val="2"/>
        </w:rPr>
        <w:t xml:space="preserve"> в полном объеме включая принятие решения о предоставлении муниципальной услуги или об отказе в ее предоставлении,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действий, являющихся результатом предоставления муниципальной услуги.</w:t>
      </w:r>
    </w:p>
    <w:p w:rsidR="00B402B7" w:rsidRPr="00B402B7" w:rsidRDefault="009B52B1" w:rsidP="00B402B7">
      <w:pPr>
        <w:pStyle w:val="21"/>
        <w:spacing w:after="0" w:line="240" w:lineRule="auto"/>
        <w:jc w:val="both"/>
        <w:rPr>
          <w:rStyle w:val="2"/>
        </w:rPr>
      </w:pPr>
      <w:r>
        <w:rPr>
          <w:rStyle w:val="2"/>
        </w:rPr>
        <w:tab/>
      </w:r>
      <w:r w:rsidR="00B402B7" w:rsidRPr="00B402B7">
        <w:rPr>
          <w:rStyle w:val="2"/>
        </w:rPr>
        <w:t>5.3. Жалоба должна содержать:</w:t>
      </w:r>
    </w:p>
    <w:p w:rsidR="00B402B7" w:rsidRPr="00B402B7" w:rsidRDefault="00B402B7" w:rsidP="00B402B7">
      <w:pPr>
        <w:pStyle w:val="21"/>
        <w:spacing w:after="0" w:line="240" w:lineRule="auto"/>
        <w:jc w:val="both"/>
        <w:rPr>
          <w:rStyle w:val="2"/>
        </w:rPr>
      </w:pPr>
      <w:r w:rsidRPr="00B402B7">
        <w:rPr>
          <w:rStyle w:val="2"/>
        </w:rPr>
        <w:t xml:space="preserve"> </w:t>
      </w:r>
      <w:r w:rsidR="009B52B1">
        <w:rPr>
          <w:rStyle w:val="2"/>
        </w:rPr>
        <w:tab/>
      </w:r>
      <w:proofErr w:type="gramStart"/>
      <w:r w:rsidRPr="00B402B7">
        <w:rPr>
          <w:rStyle w:val="2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привлекаемых многофункциональным центром к предоставлению муниципальной услуги, их руководителей и (или) работников, решения и действия (бездействие) которых обжалуются;</w:t>
      </w:r>
      <w:proofErr w:type="gramEnd"/>
    </w:p>
    <w:p w:rsidR="00B402B7" w:rsidRPr="00B402B7" w:rsidRDefault="009B52B1" w:rsidP="00B402B7">
      <w:pPr>
        <w:pStyle w:val="21"/>
        <w:spacing w:after="0" w:line="240" w:lineRule="auto"/>
        <w:jc w:val="both"/>
        <w:rPr>
          <w:rStyle w:val="2"/>
        </w:rPr>
      </w:pPr>
      <w:r>
        <w:rPr>
          <w:rStyle w:val="2"/>
        </w:rPr>
        <w:tab/>
      </w:r>
      <w:proofErr w:type="gramStart"/>
      <w:r w:rsidR="00B402B7" w:rsidRPr="00B402B7">
        <w:rPr>
          <w:rStyle w:val="2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</w:t>
      </w:r>
      <w:r w:rsidR="00B402B7" w:rsidRPr="00B402B7">
        <w:rPr>
          <w:rStyle w:val="2"/>
        </w:rPr>
        <w:lastRenderedPageBreak/>
        <w:t>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402B7" w:rsidRPr="00B402B7" w:rsidRDefault="009B52B1" w:rsidP="00B402B7">
      <w:pPr>
        <w:pStyle w:val="21"/>
        <w:spacing w:after="0" w:line="240" w:lineRule="auto"/>
        <w:jc w:val="both"/>
        <w:rPr>
          <w:rStyle w:val="2"/>
        </w:rPr>
      </w:pPr>
      <w:r>
        <w:rPr>
          <w:rStyle w:val="2"/>
        </w:rPr>
        <w:tab/>
      </w:r>
      <w:r w:rsidR="00B402B7" w:rsidRPr="00B402B7">
        <w:rPr>
          <w:rStyle w:val="2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привлекаемых многофункциональным центром к предоставлению муниципальной услуги, их работников;</w:t>
      </w:r>
    </w:p>
    <w:p w:rsidR="00B402B7" w:rsidRPr="00B402B7" w:rsidRDefault="009B52B1" w:rsidP="00B402B7">
      <w:pPr>
        <w:pStyle w:val="21"/>
        <w:spacing w:after="0" w:line="240" w:lineRule="auto"/>
        <w:jc w:val="both"/>
        <w:rPr>
          <w:rStyle w:val="2"/>
        </w:rPr>
      </w:pPr>
      <w:r>
        <w:rPr>
          <w:rStyle w:val="2"/>
        </w:rPr>
        <w:tab/>
      </w:r>
      <w:r w:rsidR="00B402B7" w:rsidRPr="00B402B7">
        <w:rPr>
          <w:rStyle w:val="2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привлекаемых многофункциональным центром к предоставлению муниципальной услуги, их работников. Заявителем могут быть представлены документы (при наличии), подтверждающие доводы заявителя, либо их копии. </w:t>
      </w:r>
    </w:p>
    <w:p w:rsidR="00B402B7" w:rsidRPr="00B402B7" w:rsidRDefault="009B52B1" w:rsidP="00B402B7">
      <w:pPr>
        <w:pStyle w:val="21"/>
        <w:spacing w:after="0" w:line="240" w:lineRule="auto"/>
        <w:jc w:val="both"/>
        <w:rPr>
          <w:rStyle w:val="2"/>
        </w:rPr>
      </w:pPr>
      <w:r>
        <w:rPr>
          <w:rStyle w:val="2"/>
        </w:rPr>
        <w:tab/>
      </w:r>
      <w:r w:rsidR="00B402B7" w:rsidRPr="00B402B7">
        <w:rPr>
          <w:rStyle w:val="2"/>
        </w:rPr>
        <w:t xml:space="preserve">5.4. Основаниями для отказа в рассмотрении поступившей жалобы являются: </w:t>
      </w:r>
    </w:p>
    <w:p w:rsidR="00B402B7" w:rsidRPr="00B402B7" w:rsidRDefault="00B402B7" w:rsidP="00B402B7">
      <w:pPr>
        <w:pStyle w:val="21"/>
        <w:spacing w:after="0" w:line="240" w:lineRule="auto"/>
        <w:jc w:val="both"/>
        <w:rPr>
          <w:rStyle w:val="2"/>
        </w:rPr>
      </w:pPr>
      <w:r w:rsidRPr="00B402B7">
        <w:rPr>
          <w:rStyle w:val="2"/>
        </w:rPr>
        <w:tab/>
        <w:t xml:space="preserve">- отсутствие указания на фамилию, имя, отчество и почтовый адрес гражданина или наименование и адрес юридического лица, направившего обращение (жалобу), по которому должен быть направлен ответ. </w:t>
      </w:r>
    </w:p>
    <w:p w:rsidR="00B402B7" w:rsidRPr="00B402B7" w:rsidRDefault="00B402B7" w:rsidP="00B402B7">
      <w:pPr>
        <w:pStyle w:val="21"/>
        <w:spacing w:after="0" w:line="240" w:lineRule="auto"/>
        <w:jc w:val="both"/>
        <w:rPr>
          <w:rStyle w:val="2"/>
        </w:rPr>
      </w:pPr>
      <w:r w:rsidRPr="00B402B7">
        <w:rPr>
          <w:rStyle w:val="2"/>
        </w:rPr>
        <w:t xml:space="preserve"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 </w:t>
      </w:r>
    </w:p>
    <w:p w:rsidR="00B402B7" w:rsidRPr="00B402B7" w:rsidRDefault="009B52B1" w:rsidP="00B402B7">
      <w:pPr>
        <w:pStyle w:val="21"/>
        <w:spacing w:after="0" w:line="240" w:lineRule="auto"/>
        <w:jc w:val="both"/>
        <w:rPr>
          <w:rStyle w:val="2"/>
        </w:rPr>
      </w:pPr>
      <w:r>
        <w:rPr>
          <w:rStyle w:val="2"/>
        </w:rPr>
        <w:tab/>
      </w:r>
      <w:r w:rsidR="00B402B7" w:rsidRPr="00B402B7">
        <w:rPr>
          <w:rStyle w:val="2"/>
        </w:rPr>
        <w:t xml:space="preserve">- жалоба содержит нецензурные либо оскорбительные выражения, угрозы жизни, здоровью и имуществу должностного лица, муниципального служащего, работника многофункционального центра, работника организаций, привлекаемых многофункциональным центром к предоставлению муниципальной услуги, ответственного за предоставление муниципальной услуги, а также членов его семьи; </w:t>
      </w:r>
    </w:p>
    <w:p w:rsidR="00B402B7" w:rsidRPr="00B402B7" w:rsidRDefault="009B52B1" w:rsidP="00B402B7">
      <w:pPr>
        <w:pStyle w:val="21"/>
        <w:spacing w:after="0" w:line="240" w:lineRule="auto"/>
        <w:jc w:val="both"/>
        <w:rPr>
          <w:rStyle w:val="2"/>
        </w:rPr>
      </w:pPr>
      <w:r>
        <w:rPr>
          <w:rStyle w:val="2"/>
        </w:rPr>
        <w:tab/>
      </w:r>
      <w:r w:rsidR="00B402B7" w:rsidRPr="00B402B7">
        <w:rPr>
          <w:rStyle w:val="2"/>
        </w:rPr>
        <w:t xml:space="preserve">- текст жалобы не поддается прочтению, о чем в течение семи дней со дня регистрации обращения сообщается заявителю, направившему обращение, если его фамилия (наименование) и почтовый адрес поддаются прочтению; </w:t>
      </w:r>
    </w:p>
    <w:p w:rsidR="00B402B7" w:rsidRPr="00B402B7" w:rsidRDefault="009B52B1" w:rsidP="00B402B7">
      <w:pPr>
        <w:pStyle w:val="21"/>
        <w:spacing w:after="0" w:line="240" w:lineRule="auto"/>
        <w:jc w:val="both"/>
        <w:rPr>
          <w:rStyle w:val="2"/>
        </w:rPr>
      </w:pPr>
      <w:r>
        <w:rPr>
          <w:rStyle w:val="2"/>
        </w:rPr>
        <w:tab/>
      </w:r>
      <w:r w:rsidR="00B402B7" w:rsidRPr="00B402B7">
        <w:rPr>
          <w:rStyle w:val="2"/>
        </w:rPr>
        <w:t xml:space="preserve">- в жалобе содержится вопрос, на который заявителю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обстоятельства; </w:t>
      </w:r>
    </w:p>
    <w:p w:rsidR="00B402B7" w:rsidRPr="00B402B7" w:rsidRDefault="00B402B7" w:rsidP="00B402B7">
      <w:pPr>
        <w:pStyle w:val="21"/>
        <w:spacing w:after="0" w:line="240" w:lineRule="auto"/>
        <w:jc w:val="both"/>
        <w:rPr>
          <w:rStyle w:val="2"/>
        </w:rPr>
      </w:pPr>
      <w:r w:rsidRPr="00B402B7">
        <w:rPr>
          <w:rStyle w:val="2"/>
        </w:rPr>
        <w:tab/>
        <w:t xml:space="preserve">-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тайну. </w:t>
      </w:r>
    </w:p>
    <w:p w:rsidR="00B402B7" w:rsidRPr="00B402B7" w:rsidRDefault="009B52B1" w:rsidP="00B402B7">
      <w:pPr>
        <w:pStyle w:val="21"/>
        <w:spacing w:after="0" w:line="240" w:lineRule="auto"/>
        <w:jc w:val="both"/>
        <w:rPr>
          <w:rStyle w:val="2"/>
        </w:rPr>
      </w:pPr>
      <w:r>
        <w:rPr>
          <w:rStyle w:val="2"/>
        </w:rPr>
        <w:tab/>
      </w:r>
      <w:r w:rsidR="00B402B7" w:rsidRPr="00B402B7">
        <w:rPr>
          <w:rStyle w:val="2"/>
        </w:rPr>
        <w:t xml:space="preserve">В случае оставления жалобы без ответа по существу поставленных в нем вопросов, заявителю, направившему обращение, сообщается о причинах отказа в рассмотрении жалобы либо о переадресации жалобы. </w:t>
      </w:r>
    </w:p>
    <w:p w:rsidR="00B402B7" w:rsidRPr="00B402B7" w:rsidRDefault="009B52B1" w:rsidP="00B402B7">
      <w:pPr>
        <w:pStyle w:val="21"/>
        <w:spacing w:after="0" w:line="240" w:lineRule="auto"/>
        <w:jc w:val="both"/>
        <w:rPr>
          <w:rStyle w:val="2"/>
        </w:rPr>
      </w:pPr>
      <w:r>
        <w:rPr>
          <w:rStyle w:val="2"/>
        </w:rPr>
        <w:tab/>
      </w:r>
      <w:r w:rsidR="00B402B7" w:rsidRPr="00B402B7">
        <w:rPr>
          <w:rStyle w:val="2"/>
        </w:rPr>
        <w:t>Если причины, по которым ответ по существу поставленных в жалобе вопросов не мог быть дан, в последующем были устранены, заявитель вправе повторно направить жалобу.</w:t>
      </w:r>
    </w:p>
    <w:p w:rsidR="00B402B7" w:rsidRPr="00B402B7" w:rsidRDefault="009B52B1" w:rsidP="00B402B7">
      <w:pPr>
        <w:pStyle w:val="21"/>
        <w:spacing w:after="0" w:line="240" w:lineRule="auto"/>
        <w:jc w:val="both"/>
        <w:rPr>
          <w:rStyle w:val="2"/>
        </w:rPr>
      </w:pPr>
      <w:r>
        <w:rPr>
          <w:rStyle w:val="2"/>
        </w:rPr>
        <w:tab/>
      </w:r>
      <w:r w:rsidR="00B402B7" w:rsidRPr="00B402B7">
        <w:rPr>
          <w:rStyle w:val="2"/>
        </w:rPr>
        <w:t>5.5. Основанием для начала процедуры досудебного (внесудебного) обжалования являются письменные (в том числе в электронной форме) либо устные (при личном приеме) жалобы заявителей.</w:t>
      </w:r>
    </w:p>
    <w:p w:rsidR="00B402B7" w:rsidRPr="00B402B7" w:rsidRDefault="009B52B1" w:rsidP="00B402B7">
      <w:pPr>
        <w:pStyle w:val="21"/>
        <w:spacing w:after="0" w:line="240" w:lineRule="auto"/>
        <w:jc w:val="both"/>
        <w:rPr>
          <w:rStyle w:val="2"/>
        </w:rPr>
      </w:pPr>
      <w:r>
        <w:rPr>
          <w:rStyle w:val="2"/>
        </w:rPr>
        <w:tab/>
      </w:r>
      <w:r w:rsidR="00B402B7" w:rsidRPr="00B402B7">
        <w:rPr>
          <w:rStyle w:val="2"/>
        </w:rPr>
        <w:t xml:space="preserve">5.6. Заявители имеют право на получение информации и документов, </w:t>
      </w:r>
      <w:r w:rsidR="00B402B7" w:rsidRPr="00B402B7">
        <w:rPr>
          <w:rStyle w:val="2"/>
        </w:rPr>
        <w:lastRenderedPageBreak/>
        <w:t xml:space="preserve">необходимых для обоснования и рассмотрения жалобы. </w:t>
      </w:r>
    </w:p>
    <w:p w:rsidR="00B402B7" w:rsidRPr="00B402B7" w:rsidRDefault="009B52B1" w:rsidP="00B402B7">
      <w:pPr>
        <w:pStyle w:val="21"/>
        <w:spacing w:after="0" w:line="240" w:lineRule="auto"/>
        <w:jc w:val="both"/>
        <w:rPr>
          <w:rStyle w:val="2"/>
        </w:rPr>
      </w:pPr>
      <w:r>
        <w:rPr>
          <w:rStyle w:val="2"/>
        </w:rPr>
        <w:tab/>
      </w:r>
      <w:proofErr w:type="gramStart"/>
      <w:r w:rsidR="00B402B7" w:rsidRPr="00B402B7">
        <w:rPr>
          <w:rStyle w:val="2"/>
        </w:rPr>
        <w:t xml:space="preserve">Комитет или должностные лица, муниципальные служащие, работники многофункционального центра, работники организаций, привлекаемых многофункциональным центром к предоставлению муниципальной услуги, ответственные за предоставление муниципальной услуги, обязаны предоставить заявителю возможность ознакомления с документами и материалами, непосредственно затрагивающими его права и свободы, если не имеется установленных федеральным законодательством ограничений на информацию, содержащуюся в этих документах, материалах. </w:t>
      </w:r>
      <w:proofErr w:type="gramEnd"/>
    </w:p>
    <w:p w:rsidR="00B402B7" w:rsidRPr="00B402B7" w:rsidRDefault="009B52B1" w:rsidP="00B402B7">
      <w:pPr>
        <w:pStyle w:val="21"/>
        <w:spacing w:after="0" w:line="240" w:lineRule="auto"/>
        <w:jc w:val="both"/>
        <w:rPr>
          <w:rStyle w:val="2"/>
        </w:rPr>
      </w:pPr>
      <w:r>
        <w:rPr>
          <w:rStyle w:val="2"/>
        </w:rPr>
        <w:tab/>
      </w:r>
      <w:r w:rsidR="00B402B7" w:rsidRPr="00B402B7">
        <w:rPr>
          <w:rStyle w:val="2"/>
        </w:rPr>
        <w:t xml:space="preserve">5.7. </w:t>
      </w:r>
      <w:proofErr w:type="gramStart"/>
      <w:r w:rsidR="00B402B7" w:rsidRPr="00B402B7">
        <w:rPr>
          <w:rStyle w:val="2"/>
        </w:rPr>
        <w:t>Решение по жалобе принимается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многофункционального центра, организаций, привлекаемых многофункциональным центром к предоставлению муниципальной услуги,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</w:t>
      </w:r>
      <w:proofErr w:type="gramEnd"/>
      <w:r w:rsidR="00B402B7" w:rsidRPr="00B402B7">
        <w:rPr>
          <w:rStyle w:val="2"/>
        </w:rPr>
        <w:t xml:space="preserve"> течение 5 рабочих дней со дня ее регистрации.</w:t>
      </w:r>
    </w:p>
    <w:p w:rsidR="00B402B7" w:rsidRPr="00B402B7" w:rsidRDefault="009B52B1" w:rsidP="00B402B7">
      <w:pPr>
        <w:pStyle w:val="21"/>
        <w:spacing w:after="0" w:line="240" w:lineRule="auto"/>
        <w:jc w:val="both"/>
        <w:rPr>
          <w:rStyle w:val="2"/>
        </w:rPr>
      </w:pPr>
      <w:r>
        <w:rPr>
          <w:rStyle w:val="2"/>
        </w:rPr>
        <w:tab/>
      </w:r>
      <w:r w:rsidR="00B402B7" w:rsidRPr="00B402B7">
        <w:rPr>
          <w:rStyle w:val="2"/>
        </w:rPr>
        <w:t>5.8. По результатам рассмотрения жалобы принимается одно из следующих решений:</w:t>
      </w:r>
    </w:p>
    <w:p w:rsidR="00B402B7" w:rsidRPr="00B402B7" w:rsidRDefault="009B52B1" w:rsidP="00B402B7">
      <w:pPr>
        <w:pStyle w:val="21"/>
        <w:spacing w:after="0" w:line="240" w:lineRule="auto"/>
        <w:jc w:val="both"/>
        <w:rPr>
          <w:rStyle w:val="2"/>
        </w:rPr>
      </w:pPr>
      <w:r>
        <w:rPr>
          <w:rStyle w:val="2"/>
        </w:rPr>
        <w:tab/>
      </w:r>
      <w:proofErr w:type="gramStart"/>
      <w:r w:rsidR="00B402B7" w:rsidRPr="00B402B7">
        <w:rPr>
          <w:rStyle w:val="2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Ульяновской области, муниципальными правовыми актами;</w:t>
      </w:r>
      <w:r w:rsidR="00B402B7">
        <w:rPr>
          <w:rStyle w:val="2"/>
        </w:rPr>
        <w:t xml:space="preserve"> </w:t>
      </w:r>
      <w:proofErr w:type="gramEnd"/>
    </w:p>
    <w:p w:rsidR="00B402B7" w:rsidRPr="00B402B7" w:rsidRDefault="009B52B1" w:rsidP="00B402B7">
      <w:pPr>
        <w:pStyle w:val="21"/>
        <w:spacing w:after="0" w:line="240" w:lineRule="auto"/>
        <w:jc w:val="both"/>
        <w:rPr>
          <w:rStyle w:val="2"/>
        </w:rPr>
      </w:pPr>
      <w:r>
        <w:rPr>
          <w:rStyle w:val="2"/>
        </w:rPr>
        <w:tab/>
      </w:r>
      <w:r w:rsidR="00B402B7" w:rsidRPr="00B402B7">
        <w:rPr>
          <w:rStyle w:val="2"/>
        </w:rPr>
        <w:t xml:space="preserve">2) в удовлетворении жалобы отказывается. </w:t>
      </w:r>
    </w:p>
    <w:p w:rsidR="00F636EF" w:rsidRPr="004F63DE" w:rsidRDefault="00B402B7" w:rsidP="00B402B7">
      <w:pPr>
        <w:pStyle w:val="21"/>
        <w:shd w:val="clear" w:color="auto" w:fill="auto"/>
        <w:spacing w:after="0" w:line="240" w:lineRule="auto"/>
        <w:jc w:val="both"/>
        <w:rPr>
          <w:b w:val="0"/>
        </w:rPr>
      </w:pPr>
      <w:r w:rsidRPr="00B402B7">
        <w:rPr>
          <w:rStyle w:val="2"/>
        </w:rPr>
        <w:tab/>
      </w:r>
      <w:proofErr w:type="gramStart"/>
      <w:r w:rsidRPr="00B402B7">
        <w:rPr>
          <w:rStyle w:val="2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имеющиеся материалы в незамедлительно направляются в органы прокуратуры.».</w:t>
      </w:r>
      <w:r w:rsidR="00F636EF" w:rsidRPr="004F63DE">
        <w:rPr>
          <w:rStyle w:val="a4"/>
          <w:bCs w:val="0"/>
          <w:iCs/>
          <w:color w:val="000000"/>
        </w:rPr>
        <w:tab/>
      </w:r>
      <w:r w:rsidR="00F636EF" w:rsidRPr="004F63DE">
        <w:rPr>
          <w:rStyle w:val="a4"/>
          <w:b w:val="0"/>
          <w:bCs w:val="0"/>
          <w:iCs/>
          <w:color w:val="000000"/>
        </w:rPr>
        <w:t xml:space="preserve">Уполномоченный орган рекомендует привести в соответствие с Федеральным законодательством </w:t>
      </w:r>
      <w:r w:rsidR="00F636EF" w:rsidRPr="004F63DE">
        <w:rPr>
          <w:b w:val="0"/>
        </w:rPr>
        <w:t xml:space="preserve">Постановление Администрации муниципального образования «Мелекесский район» Ульяновской области </w:t>
      </w:r>
      <w:r w:rsidR="00F636EF" w:rsidRPr="004F63DE">
        <w:rPr>
          <w:rFonts w:eastAsia="Times New Roman"/>
          <w:b w:val="0"/>
          <w:spacing w:val="-3"/>
        </w:rPr>
        <w:t>от 08.04.2016  № 23</w:t>
      </w:r>
      <w:r w:rsidRPr="004F63DE">
        <w:rPr>
          <w:rFonts w:eastAsia="Times New Roman"/>
          <w:b w:val="0"/>
          <w:spacing w:val="-3"/>
        </w:rPr>
        <w:t>2</w:t>
      </w:r>
      <w:r w:rsidR="00F636EF" w:rsidRPr="004F63DE">
        <w:rPr>
          <w:rFonts w:eastAsia="Times New Roman"/>
          <w:b w:val="0"/>
          <w:spacing w:val="-3"/>
        </w:rPr>
        <w:t xml:space="preserve"> «</w:t>
      </w:r>
      <w:r w:rsidRPr="00B402B7">
        <w:rPr>
          <w:b w:val="0"/>
        </w:rPr>
        <w:t>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муниципального об</w:t>
      </w:r>
      <w:r>
        <w:rPr>
          <w:b w:val="0"/>
        </w:rPr>
        <w:t>разования</w:t>
      </w:r>
      <w:proofErr w:type="gramEnd"/>
      <w:r>
        <w:rPr>
          <w:b w:val="0"/>
        </w:rPr>
        <w:t xml:space="preserve"> «Мелекесский район», </w:t>
      </w:r>
      <w:proofErr w:type="gramStart"/>
      <w:r w:rsidRPr="00B402B7">
        <w:rPr>
          <w:b w:val="0"/>
        </w:rPr>
        <w:t>границы</w:t>
      </w:r>
      <w:proofErr w:type="gramEnd"/>
      <w:r w:rsidRPr="00B402B7">
        <w:rPr>
          <w:b w:val="0"/>
        </w:rPr>
        <w:t xml:space="preserve"> которых учтены в государственном кадастре недвижимости, в собственность либо аренду для индивидуального жилищного строительства, ведения личного подсобного хозяйства, садоводства, дачного хозяйства, осуществления деятельности крестьянского (фермерского) хозяйства</w:t>
      </w:r>
      <w:r w:rsidR="00F636EF" w:rsidRPr="004F63DE">
        <w:rPr>
          <w:rStyle w:val="2"/>
          <w:bCs/>
          <w:color w:val="000000"/>
        </w:rPr>
        <w:t>»</w:t>
      </w:r>
      <w:r w:rsidR="004F63DE" w:rsidRPr="004F63DE">
        <w:rPr>
          <w:rStyle w:val="2"/>
          <w:bCs/>
          <w:color w:val="000000"/>
        </w:rPr>
        <w:t xml:space="preserve"> и доработать постановление на предмет соответствия его норм закона.</w:t>
      </w:r>
    </w:p>
    <w:p w:rsidR="004F63DE" w:rsidRDefault="004F63DE" w:rsidP="002B2B20">
      <w:pPr>
        <w:pStyle w:val="a3"/>
        <w:shd w:val="clear" w:color="auto" w:fill="auto"/>
        <w:spacing w:before="0" w:line="276" w:lineRule="auto"/>
        <w:ind w:left="20" w:right="20" w:firstLine="680"/>
        <w:rPr>
          <w:rStyle w:val="1"/>
          <w:color w:val="000000"/>
        </w:rPr>
      </w:pPr>
    </w:p>
    <w:p w:rsidR="00B402B7" w:rsidRPr="004F63DE" w:rsidRDefault="00B402B7" w:rsidP="002B2B20">
      <w:pPr>
        <w:pStyle w:val="a3"/>
        <w:shd w:val="clear" w:color="auto" w:fill="auto"/>
        <w:spacing w:before="0" w:line="276" w:lineRule="auto"/>
        <w:ind w:left="20" w:right="20" w:firstLine="680"/>
        <w:rPr>
          <w:rStyle w:val="1"/>
          <w:color w:val="000000"/>
        </w:rPr>
      </w:pPr>
    </w:p>
    <w:p w:rsidR="006D1090" w:rsidRDefault="006D1090" w:rsidP="006D1090">
      <w:pPr>
        <w:framePr w:w="2904" w:wrap="none" w:vAnchor="page" w:hAnchor="page" w:x="5881" w:y="13201"/>
        <w:rPr>
          <w:sz w:val="2"/>
          <w:szCs w:val="2"/>
        </w:rPr>
      </w:pPr>
      <w:r>
        <w:rPr>
          <w:noProof/>
          <w:sz w:val="2"/>
          <w:szCs w:val="2"/>
        </w:rPr>
        <w:drawing>
          <wp:inline distT="0" distB="0" distL="0" distR="0">
            <wp:extent cx="1600200" cy="87923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644" cy="87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3DE" w:rsidRPr="004F63DE" w:rsidRDefault="004F63DE" w:rsidP="007301F0">
      <w:pPr>
        <w:pStyle w:val="a3"/>
        <w:shd w:val="clear" w:color="auto" w:fill="auto"/>
        <w:spacing w:before="0"/>
        <w:ind w:left="20" w:right="-1"/>
        <w:jc w:val="left"/>
        <w:rPr>
          <w:rStyle w:val="1"/>
          <w:color w:val="000000"/>
        </w:rPr>
      </w:pPr>
      <w:r w:rsidRPr="004F63DE">
        <w:rPr>
          <w:rStyle w:val="1"/>
          <w:color w:val="000000"/>
        </w:rPr>
        <w:t>Заместитель Главы администрации-</w:t>
      </w:r>
    </w:p>
    <w:p w:rsidR="002B2B20" w:rsidRPr="004F63DE" w:rsidRDefault="004F63DE" w:rsidP="007301F0">
      <w:pPr>
        <w:pStyle w:val="a3"/>
        <w:shd w:val="clear" w:color="auto" w:fill="auto"/>
        <w:spacing w:before="0"/>
        <w:ind w:left="20" w:right="-1"/>
        <w:jc w:val="left"/>
        <w:rPr>
          <w:rStyle w:val="3"/>
          <w:color w:val="000000"/>
          <w:sz w:val="26"/>
          <w:szCs w:val="26"/>
        </w:rPr>
      </w:pPr>
      <w:r w:rsidRPr="004F63DE">
        <w:rPr>
          <w:rStyle w:val="1"/>
          <w:color w:val="000000"/>
        </w:rPr>
        <w:t>начальник управления экономики</w:t>
      </w:r>
      <w:r w:rsidR="00E04399" w:rsidRPr="004F63DE">
        <w:rPr>
          <w:rStyle w:val="1"/>
          <w:color w:val="000000"/>
        </w:rPr>
        <w:t xml:space="preserve">                       </w:t>
      </w:r>
      <w:r w:rsidR="007301F0" w:rsidRPr="004F63DE">
        <w:rPr>
          <w:rStyle w:val="1"/>
          <w:color w:val="000000"/>
        </w:rPr>
        <w:t xml:space="preserve">                                      </w:t>
      </w:r>
      <w:r w:rsidR="00E04399" w:rsidRPr="004F63DE">
        <w:rPr>
          <w:rStyle w:val="1"/>
          <w:color w:val="000000"/>
        </w:rPr>
        <w:t xml:space="preserve">Л.А. Костик </w:t>
      </w:r>
      <w:r w:rsidR="002B2B20" w:rsidRPr="004F63DE">
        <w:rPr>
          <w:rStyle w:val="1"/>
          <w:color w:val="000000"/>
        </w:rPr>
        <w:tab/>
      </w:r>
    </w:p>
    <w:p w:rsidR="002B2B20" w:rsidRDefault="002B2B20" w:rsidP="002B2B20">
      <w:pPr>
        <w:pStyle w:val="31"/>
        <w:shd w:val="clear" w:color="auto" w:fill="auto"/>
        <w:spacing w:before="0" w:after="0"/>
        <w:ind w:left="20" w:right="7960"/>
        <w:jc w:val="left"/>
        <w:rPr>
          <w:rStyle w:val="3"/>
          <w:color w:val="000000"/>
          <w:sz w:val="26"/>
          <w:szCs w:val="26"/>
        </w:rPr>
      </w:pPr>
    </w:p>
    <w:p w:rsidR="00B402B7" w:rsidRDefault="00B402B7" w:rsidP="002B2B20">
      <w:pPr>
        <w:pStyle w:val="31"/>
        <w:shd w:val="clear" w:color="auto" w:fill="auto"/>
        <w:spacing w:before="0" w:after="0"/>
        <w:ind w:left="20" w:right="7960"/>
        <w:jc w:val="left"/>
        <w:rPr>
          <w:rStyle w:val="3"/>
          <w:color w:val="000000"/>
          <w:sz w:val="26"/>
          <w:szCs w:val="26"/>
        </w:rPr>
      </w:pPr>
    </w:p>
    <w:p w:rsidR="00B402B7" w:rsidRDefault="00B402B7" w:rsidP="002B2B20">
      <w:pPr>
        <w:pStyle w:val="31"/>
        <w:shd w:val="clear" w:color="auto" w:fill="auto"/>
        <w:spacing w:before="0" w:after="0"/>
        <w:ind w:left="20" w:right="7960"/>
        <w:jc w:val="left"/>
        <w:rPr>
          <w:rStyle w:val="3"/>
          <w:color w:val="000000"/>
          <w:sz w:val="26"/>
          <w:szCs w:val="26"/>
        </w:rPr>
      </w:pPr>
    </w:p>
    <w:p w:rsidR="00B402B7" w:rsidRDefault="00B402B7" w:rsidP="002B2B20">
      <w:pPr>
        <w:pStyle w:val="31"/>
        <w:shd w:val="clear" w:color="auto" w:fill="auto"/>
        <w:spacing w:before="0" w:after="0"/>
        <w:ind w:left="20" w:right="7960"/>
        <w:jc w:val="left"/>
        <w:rPr>
          <w:rStyle w:val="3"/>
          <w:color w:val="000000"/>
          <w:sz w:val="26"/>
          <w:szCs w:val="26"/>
        </w:rPr>
      </w:pPr>
    </w:p>
    <w:p w:rsidR="007301F0" w:rsidRPr="004F63DE" w:rsidRDefault="0036395A" w:rsidP="007301F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F63DE">
        <w:rPr>
          <w:rFonts w:ascii="Times New Roman" w:hAnsi="Times New Roman"/>
          <w:sz w:val="20"/>
          <w:szCs w:val="20"/>
        </w:rPr>
        <w:t>Наталья Николаевна Климина</w:t>
      </w:r>
    </w:p>
    <w:p w:rsidR="00B11D6D" w:rsidRPr="004F63DE" w:rsidRDefault="007301F0" w:rsidP="00B11D6D">
      <w:pPr>
        <w:spacing w:after="0" w:line="240" w:lineRule="auto"/>
        <w:jc w:val="both"/>
        <w:rPr>
          <w:sz w:val="20"/>
          <w:szCs w:val="20"/>
        </w:rPr>
      </w:pPr>
      <w:r w:rsidRPr="004F63DE">
        <w:rPr>
          <w:rFonts w:ascii="Times New Roman" w:hAnsi="Times New Roman"/>
          <w:sz w:val="20"/>
          <w:szCs w:val="20"/>
        </w:rPr>
        <w:t>8(84235)26307</w:t>
      </w:r>
      <w:r w:rsidRPr="004F63DE">
        <w:rPr>
          <w:rFonts w:ascii="Times New Roman" w:hAnsi="Times New Roman"/>
          <w:sz w:val="20"/>
          <w:szCs w:val="20"/>
        </w:rPr>
        <w:tab/>
      </w:r>
    </w:p>
    <w:sectPr w:rsidR="00B11D6D" w:rsidRPr="004F63DE" w:rsidSect="00B402B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A4B418A4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9D80C1AE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00000004"/>
    <w:lvl w:ilvl="0">
      <w:start w:val="2015"/>
      <w:numFmt w:val="decimal"/>
      <w:lvlText w:val="01.0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015"/>
      <w:numFmt w:val="decimal"/>
      <w:lvlText w:val="01.0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015"/>
      <w:numFmt w:val="decimal"/>
      <w:lvlText w:val="01.0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015"/>
      <w:numFmt w:val="decimal"/>
      <w:lvlText w:val="01.0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015"/>
      <w:numFmt w:val="decimal"/>
      <w:lvlText w:val="01.0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015"/>
      <w:numFmt w:val="decimal"/>
      <w:lvlText w:val="01.0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015"/>
      <w:numFmt w:val="decimal"/>
      <w:lvlText w:val="01.0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015"/>
      <w:numFmt w:val="decimal"/>
      <w:lvlText w:val="01.0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015"/>
      <w:numFmt w:val="decimal"/>
      <w:lvlText w:val="01.0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4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5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6">
    <w:nsid w:val="0000000F"/>
    <w:multiLevelType w:val="multilevel"/>
    <w:tmpl w:val="0000000E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7">
    <w:nsid w:val="16BA1245"/>
    <w:multiLevelType w:val="multilevel"/>
    <w:tmpl w:val="2DE624FC"/>
    <w:lvl w:ilvl="0">
      <w:start w:val="5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  <w:color w:val="000000"/>
      </w:rPr>
    </w:lvl>
    <w:lvl w:ilvl="2">
      <w:start w:val="4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  <w:color w:val="000000"/>
      </w:rPr>
    </w:lvl>
  </w:abstractNum>
  <w:abstractNum w:abstractNumId="8">
    <w:nsid w:val="27AB0E8D"/>
    <w:multiLevelType w:val="multilevel"/>
    <w:tmpl w:val="0000000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9">
    <w:nsid w:val="2BEA60EB"/>
    <w:multiLevelType w:val="multilevel"/>
    <w:tmpl w:val="51AA60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4A2C46E1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</w:abstractNum>
  <w:abstractNum w:abstractNumId="11">
    <w:nsid w:val="64640AC5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</w:abstractNum>
  <w:abstractNum w:abstractNumId="12">
    <w:nsid w:val="6C04228D"/>
    <w:multiLevelType w:val="hybridMultilevel"/>
    <w:tmpl w:val="74D2116A"/>
    <w:lvl w:ilvl="0" w:tplc="0A1C1C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B0C5B0F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</w:abstractNum>
  <w:num w:numId="1">
    <w:abstractNumId w:val="1"/>
  </w:num>
  <w:num w:numId="2">
    <w:abstractNumId w:val="11"/>
  </w:num>
  <w:num w:numId="3">
    <w:abstractNumId w:val="10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8"/>
  </w:num>
  <w:num w:numId="9">
    <w:abstractNumId w:val="6"/>
  </w:num>
  <w:num w:numId="10">
    <w:abstractNumId w:val="13"/>
  </w:num>
  <w:num w:numId="11">
    <w:abstractNumId w:val="9"/>
  </w:num>
  <w:num w:numId="12">
    <w:abstractNumId w:val="12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B2B20"/>
    <w:rsid w:val="00017016"/>
    <w:rsid w:val="00071558"/>
    <w:rsid w:val="000911E8"/>
    <w:rsid w:val="000A0ED7"/>
    <w:rsid w:val="0012667C"/>
    <w:rsid w:val="001659FA"/>
    <w:rsid w:val="00175143"/>
    <w:rsid w:val="001B7024"/>
    <w:rsid w:val="001F6C48"/>
    <w:rsid w:val="002158A8"/>
    <w:rsid w:val="00251E6F"/>
    <w:rsid w:val="00255CC5"/>
    <w:rsid w:val="002A69AB"/>
    <w:rsid w:val="002B2B20"/>
    <w:rsid w:val="002C2A4E"/>
    <w:rsid w:val="002E3DCC"/>
    <w:rsid w:val="0036395A"/>
    <w:rsid w:val="003B4D6B"/>
    <w:rsid w:val="003C3D7F"/>
    <w:rsid w:val="00400529"/>
    <w:rsid w:val="00410EFA"/>
    <w:rsid w:val="0043643B"/>
    <w:rsid w:val="00453B20"/>
    <w:rsid w:val="00471943"/>
    <w:rsid w:val="004C5206"/>
    <w:rsid w:val="004E02B4"/>
    <w:rsid w:val="004F63DE"/>
    <w:rsid w:val="00515591"/>
    <w:rsid w:val="006C7757"/>
    <w:rsid w:val="006D1090"/>
    <w:rsid w:val="007301F0"/>
    <w:rsid w:val="00751812"/>
    <w:rsid w:val="007866E7"/>
    <w:rsid w:val="008019F5"/>
    <w:rsid w:val="00825484"/>
    <w:rsid w:val="00865C5D"/>
    <w:rsid w:val="00895FA8"/>
    <w:rsid w:val="009B52B1"/>
    <w:rsid w:val="009F707B"/>
    <w:rsid w:val="009F742B"/>
    <w:rsid w:val="009F7A9C"/>
    <w:rsid w:val="00A26051"/>
    <w:rsid w:val="00A60139"/>
    <w:rsid w:val="00A6337F"/>
    <w:rsid w:val="00AF4F94"/>
    <w:rsid w:val="00B11D6D"/>
    <w:rsid w:val="00B1587D"/>
    <w:rsid w:val="00B402B7"/>
    <w:rsid w:val="00B4784D"/>
    <w:rsid w:val="00B77B18"/>
    <w:rsid w:val="00B94980"/>
    <w:rsid w:val="00BF7AB0"/>
    <w:rsid w:val="00C00678"/>
    <w:rsid w:val="00C41634"/>
    <w:rsid w:val="00C905DD"/>
    <w:rsid w:val="00CA1F8A"/>
    <w:rsid w:val="00CE0CFB"/>
    <w:rsid w:val="00D3287B"/>
    <w:rsid w:val="00D732AB"/>
    <w:rsid w:val="00DD00B6"/>
    <w:rsid w:val="00E04399"/>
    <w:rsid w:val="00E1166C"/>
    <w:rsid w:val="00E23C9D"/>
    <w:rsid w:val="00E37F20"/>
    <w:rsid w:val="00F00E36"/>
    <w:rsid w:val="00F34FFB"/>
    <w:rsid w:val="00F636EF"/>
    <w:rsid w:val="00F8469E"/>
    <w:rsid w:val="00FE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rsid w:val="002B2B2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">
    <w:name w:val="Основной текст Знак1"/>
    <w:basedOn w:val="a0"/>
    <w:link w:val="a3"/>
    <w:uiPriority w:val="99"/>
    <w:rsid w:val="002B2B20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3">
    <w:name w:val="Body Text"/>
    <w:basedOn w:val="a"/>
    <w:link w:val="1"/>
    <w:uiPriority w:val="99"/>
    <w:rsid w:val="002B2B20"/>
    <w:pPr>
      <w:widowControl w:val="0"/>
      <w:shd w:val="clear" w:color="auto" w:fill="FFFFFF"/>
      <w:spacing w:before="300" w:after="0" w:line="322" w:lineRule="exact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rsid w:val="002B2B20"/>
  </w:style>
  <w:style w:type="paragraph" w:customStyle="1" w:styleId="21">
    <w:name w:val="Основной текст (2)1"/>
    <w:basedOn w:val="a"/>
    <w:link w:val="2"/>
    <w:uiPriority w:val="99"/>
    <w:rsid w:val="002B2B20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a5">
    <w:name w:val="Содержимое таблицы"/>
    <w:basedOn w:val="a"/>
    <w:uiPriority w:val="99"/>
    <w:rsid w:val="002B2B20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eastAsia="en-US" w:bidi="en-US"/>
    </w:rPr>
  </w:style>
  <w:style w:type="character" w:customStyle="1" w:styleId="10">
    <w:name w:val="Заголовок №1_"/>
    <w:basedOn w:val="a0"/>
    <w:link w:val="11"/>
    <w:rsid w:val="002B2B2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2B2B20"/>
    <w:pPr>
      <w:widowControl w:val="0"/>
      <w:shd w:val="clear" w:color="auto" w:fill="FFFFFF"/>
      <w:spacing w:before="300" w:after="0" w:line="326" w:lineRule="exact"/>
      <w:ind w:firstLine="560"/>
      <w:outlineLvl w:val="0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100">
    <w:name w:val="Основной текст + 10"/>
    <w:aliases w:val="5 pt,Полужирный,Интервал 0 pt"/>
    <w:basedOn w:val="1"/>
    <w:uiPriority w:val="99"/>
    <w:rsid w:val="002B2B20"/>
    <w:rPr>
      <w:rFonts w:ascii="Times New Roman" w:hAnsi="Times New Roman" w:cs="Times New Roman"/>
      <w:b/>
      <w:bCs/>
      <w:spacing w:val="3"/>
      <w:sz w:val="21"/>
      <w:szCs w:val="21"/>
      <w:u w:val="none"/>
      <w:shd w:val="clear" w:color="auto" w:fill="FFFFFF"/>
    </w:rPr>
  </w:style>
  <w:style w:type="character" w:customStyle="1" w:styleId="101">
    <w:name w:val="Основной текст + 101"/>
    <w:aliases w:val="5 pt1,Интервал 0 pt1"/>
    <w:basedOn w:val="1"/>
    <w:uiPriority w:val="99"/>
    <w:rsid w:val="002B2B20"/>
    <w:rPr>
      <w:rFonts w:ascii="Times New Roman" w:hAnsi="Times New Roman" w:cs="Times New Roman"/>
      <w:spacing w:val="3"/>
      <w:sz w:val="21"/>
      <w:szCs w:val="21"/>
      <w:u w:val="none"/>
      <w:shd w:val="clear" w:color="auto" w:fill="FFFFFF"/>
    </w:rPr>
  </w:style>
  <w:style w:type="character" w:styleId="a6">
    <w:name w:val="Hyperlink"/>
    <w:basedOn w:val="a0"/>
    <w:uiPriority w:val="99"/>
    <w:rsid w:val="002B2B20"/>
    <w:rPr>
      <w:color w:val="0066CC"/>
      <w:u w:val="single"/>
    </w:rPr>
  </w:style>
  <w:style w:type="character" w:customStyle="1" w:styleId="3">
    <w:name w:val="Основной текст (3)_"/>
    <w:basedOn w:val="a0"/>
    <w:link w:val="31"/>
    <w:uiPriority w:val="99"/>
    <w:rsid w:val="002B2B20"/>
    <w:rPr>
      <w:rFonts w:ascii="Times New Roman" w:hAnsi="Times New Roman" w:cs="Times New Roman"/>
      <w:b/>
      <w:bCs/>
      <w:spacing w:val="2"/>
      <w:sz w:val="17"/>
      <w:szCs w:val="17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2B2B20"/>
    <w:pPr>
      <w:widowControl w:val="0"/>
      <w:shd w:val="clear" w:color="auto" w:fill="FFFFFF"/>
      <w:spacing w:before="60" w:after="300" w:line="230" w:lineRule="exact"/>
      <w:jc w:val="center"/>
    </w:pPr>
    <w:rPr>
      <w:rFonts w:ascii="Times New Roman" w:hAnsi="Times New Roman" w:cs="Times New Roman"/>
      <w:b/>
      <w:bCs/>
      <w:spacing w:val="2"/>
      <w:sz w:val="17"/>
      <w:szCs w:val="17"/>
    </w:rPr>
  </w:style>
  <w:style w:type="paragraph" w:customStyle="1" w:styleId="Default">
    <w:name w:val="Default"/>
    <w:rsid w:val="00B11D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F34F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7">
    <w:name w:val="No Spacing"/>
    <w:uiPriority w:val="1"/>
    <w:qFormat/>
    <w:rsid w:val="00A6337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Standard">
    <w:name w:val="Standard"/>
    <w:rsid w:val="006C7757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1F6C48"/>
    <w:pPr>
      <w:ind w:left="720"/>
      <w:contextualSpacing/>
    </w:pPr>
  </w:style>
  <w:style w:type="character" w:customStyle="1" w:styleId="a9">
    <w:name w:val="Основной текст_"/>
    <w:link w:val="12"/>
    <w:locked/>
    <w:rsid w:val="00AF4F94"/>
    <w:rPr>
      <w:rFonts w:ascii="Times New Roman" w:hAnsi="Times New Roman" w:cs="Times New Roman"/>
      <w:spacing w:val="10"/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9"/>
    <w:uiPriority w:val="99"/>
    <w:rsid w:val="00AF4F94"/>
    <w:pPr>
      <w:shd w:val="clear" w:color="auto" w:fill="FFFFFF"/>
      <w:spacing w:after="300" w:line="324" w:lineRule="exact"/>
      <w:jc w:val="center"/>
    </w:pPr>
    <w:rPr>
      <w:rFonts w:ascii="Times New Roman" w:hAnsi="Times New Roman" w:cs="Times New Roman"/>
      <w:spacing w:val="10"/>
      <w:sz w:val="24"/>
      <w:szCs w:val="24"/>
    </w:rPr>
  </w:style>
  <w:style w:type="paragraph" w:customStyle="1" w:styleId="20">
    <w:name w:val="Основной текст (2)"/>
    <w:basedOn w:val="a"/>
    <w:rsid w:val="0036395A"/>
    <w:pPr>
      <w:shd w:val="clear" w:color="auto" w:fill="FFFFFF"/>
      <w:spacing w:before="300" w:after="0" w:line="320" w:lineRule="exact"/>
    </w:pPr>
    <w:rPr>
      <w:rFonts w:ascii="Times New Roman" w:eastAsia="Arial Unicode MS" w:hAnsi="Times New Roman" w:cs="Times New Roman"/>
      <w:color w:val="000000"/>
      <w:spacing w:val="20"/>
      <w:sz w:val="23"/>
      <w:szCs w:val="23"/>
    </w:rPr>
  </w:style>
  <w:style w:type="paragraph" w:styleId="aa">
    <w:name w:val="Balloon Text"/>
    <w:basedOn w:val="a"/>
    <w:link w:val="ab"/>
    <w:uiPriority w:val="99"/>
    <w:semiHidden/>
    <w:unhideWhenUsed/>
    <w:rsid w:val="00251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1E6F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4E02B4"/>
    <w:rPr>
      <w:b/>
      <w:bCs/>
    </w:rPr>
  </w:style>
  <w:style w:type="character" w:customStyle="1" w:styleId="w-mailboxuserinfoemailinner">
    <w:name w:val="w-mailbox__userinfo__email_inner"/>
    <w:basedOn w:val="a0"/>
    <w:rsid w:val="00F636EF"/>
  </w:style>
  <w:style w:type="table" w:styleId="ad">
    <w:name w:val="Table Grid"/>
    <w:basedOn w:val="a1"/>
    <w:uiPriority w:val="59"/>
    <w:rsid w:val="002A69A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</Pages>
  <Words>5011</Words>
  <Characters>28566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Цимбалюк Сергей</dc:creator>
  <cp:keywords/>
  <dc:description/>
  <cp:lastModifiedBy>admin</cp:lastModifiedBy>
  <cp:revision>30</cp:revision>
  <cp:lastPrinted>2017-12-26T04:28:00Z</cp:lastPrinted>
  <dcterms:created xsi:type="dcterms:W3CDTF">2016-06-22T11:37:00Z</dcterms:created>
  <dcterms:modified xsi:type="dcterms:W3CDTF">2018-10-19T10:18:00Z</dcterms:modified>
</cp:coreProperties>
</file>