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20" w:rsidRPr="00F26C10" w:rsidRDefault="002B2B20" w:rsidP="002B2B20">
      <w:pPr>
        <w:spacing w:after="0"/>
        <w:jc w:val="center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F26C10">
        <w:rPr>
          <w:rFonts w:ascii="PT Astra Serif" w:hAnsi="PT Astra Serif" w:cs="Times New Roman"/>
          <w:b/>
          <w:sz w:val="28"/>
          <w:szCs w:val="28"/>
          <w:u w:val="single"/>
        </w:rPr>
        <w:t xml:space="preserve">УПРАВЛЕНИЕ </w:t>
      </w:r>
      <w:r w:rsidR="00825484" w:rsidRPr="00F26C10">
        <w:rPr>
          <w:rFonts w:ascii="PT Astra Serif" w:hAnsi="PT Astra Serif" w:cs="Times New Roman"/>
          <w:b/>
          <w:sz w:val="28"/>
          <w:szCs w:val="28"/>
          <w:u w:val="single"/>
        </w:rPr>
        <w:t xml:space="preserve">ЭКОНОМИКИ </w:t>
      </w:r>
      <w:r w:rsidRPr="00F26C10">
        <w:rPr>
          <w:rFonts w:ascii="PT Astra Serif" w:hAnsi="PT Astra Serif" w:cs="Times New Roman"/>
          <w:b/>
          <w:sz w:val="28"/>
          <w:szCs w:val="28"/>
          <w:u w:val="single"/>
        </w:rPr>
        <w:t>АДМИНИСТРАЦИИ МУНЦИИПАЛЬНОГО ОБРАЗОВАНИЯ «МЕЛЕКЕССКИЙ РАЙОН»</w:t>
      </w:r>
    </w:p>
    <w:p w:rsidR="002B2B20" w:rsidRPr="00F26C10" w:rsidRDefault="002B2B20" w:rsidP="002B2B20">
      <w:pPr>
        <w:spacing w:after="0"/>
        <w:jc w:val="center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F26C10">
        <w:rPr>
          <w:rFonts w:ascii="PT Astra Serif" w:hAnsi="PT Astra Serif" w:cs="Times New Roman"/>
          <w:b/>
          <w:sz w:val="28"/>
          <w:szCs w:val="28"/>
          <w:u w:val="single"/>
        </w:rPr>
        <w:t xml:space="preserve"> УЛЬЯНОВСКОЙ ОБЛАСТИ</w:t>
      </w:r>
    </w:p>
    <w:p w:rsidR="002B2B20" w:rsidRPr="00F26C10" w:rsidRDefault="002B2B20" w:rsidP="002B2B20">
      <w:pPr>
        <w:spacing w:after="0"/>
        <w:jc w:val="center"/>
        <w:rPr>
          <w:rFonts w:ascii="PT Astra Serif" w:hAnsi="PT Astra Serif" w:cs="Times New Roman"/>
          <w:b/>
          <w:sz w:val="16"/>
          <w:szCs w:val="16"/>
          <w:u w:val="single"/>
        </w:rPr>
      </w:pPr>
    </w:p>
    <w:p w:rsidR="002B2B20" w:rsidRPr="00F26C10" w:rsidRDefault="002B2B20" w:rsidP="002B2B20">
      <w:pPr>
        <w:pStyle w:val="a5"/>
        <w:spacing w:line="276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F26C10">
        <w:rPr>
          <w:rFonts w:ascii="PT Astra Serif" w:hAnsi="PT Astra Serif" w:cs="Times New Roman"/>
          <w:sz w:val="20"/>
          <w:szCs w:val="20"/>
        </w:rPr>
        <w:t xml:space="preserve">ул. Хмельницкого д. </w:t>
      </w:r>
      <w:smartTag w:uri="urn:schemas-microsoft-com:office:smarttags" w:element="metricconverter">
        <w:smartTagPr>
          <w:attr w:name="ProductID" w:val="93, г"/>
        </w:smartTagPr>
        <w:r w:rsidRPr="00F26C10">
          <w:rPr>
            <w:rFonts w:ascii="PT Astra Serif" w:hAnsi="PT Astra Serif" w:cs="Times New Roman"/>
            <w:sz w:val="20"/>
            <w:szCs w:val="20"/>
          </w:rPr>
          <w:t>93, г</w:t>
        </w:r>
      </w:smartTag>
      <w:proofErr w:type="gramStart"/>
      <w:r w:rsidRPr="00F26C10">
        <w:rPr>
          <w:rFonts w:ascii="PT Astra Serif" w:hAnsi="PT Astra Serif" w:cs="Times New Roman"/>
          <w:sz w:val="20"/>
          <w:szCs w:val="20"/>
        </w:rPr>
        <w:t>.Д</w:t>
      </w:r>
      <w:proofErr w:type="gramEnd"/>
      <w:r w:rsidRPr="00F26C10">
        <w:rPr>
          <w:rFonts w:ascii="PT Astra Serif" w:hAnsi="PT Astra Serif" w:cs="Times New Roman"/>
          <w:sz w:val="20"/>
          <w:szCs w:val="20"/>
        </w:rPr>
        <w:t>имитровград, 433508</w:t>
      </w:r>
    </w:p>
    <w:p w:rsidR="002B2B20" w:rsidRPr="00F26C10" w:rsidRDefault="002B2B20" w:rsidP="002B2B20">
      <w:pPr>
        <w:spacing w:after="0"/>
        <w:jc w:val="center"/>
        <w:rPr>
          <w:rFonts w:ascii="PT Astra Serif" w:hAnsi="PT Astra Serif" w:cs="Times New Roman"/>
          <w:sz w:val="18"/>
          <w:szCs w:val="18"/>
          <w:lang w:val="en-US"/>
        </w:rPr>
      </w:pPr>
      <w:r w:rsidRPr="00F26C10">
        <w:rPr>
          <w:rFonts w:ascii="PT Astra Serif" w:hAnsi="PT Astra Serif" w:cs="Times New Roman"/>
          <w:sz w:val="18"/>
          <w:szCs w:val="18"/>
        </w:rPr>
        <w:t xml:space="preserve"> тел</w:t>
      </w:r>
      <w:r w:rsidRPr="00F26C10">
        <w:rPr>
          <w:rFonts w:ascii="PT Astra Serif" w:hAnsi="PT Astra Serif" w:cs="Times New Roman"/>
          <w:sz w:val="18"/>
          <w:szCs w:val="18"/>
          <w:lang w:val="en-US"/>
        </w:rPr>
        <w:t>.: (84235) 2-74-63   E-mail: munzakaz-2007@mail.ru</w:t>
      </w:r>
    </w:p>
    <w:p w:rsidR="002B2B20" w:rsidRPr="00F26C10" w:rsidRDefault="00E81D39" w:rsidP="003B4D6B">
      <w:pPr>
        <w:spacing w:after="0"/>
        <w:jc w:val="right"/>
        <w:rPr>
          <w:rFonts w:ascii="PT Astra Serif" w:hAnsi="PT Astra Serif" w:cs="Times New Roman"/>
          <w:sz w:val="26"/>
          <w:szCs w:val="26"/>
        </w:rPr>
      </w:pPr>
      <w:r w:rsidRPr="00F26C10">
        <w:rPr>
          <w:rFonts w:ascii="PT Astra Serif" w:hAnsi="PT Astra Serif" w:cs="Times New Roman"/>
          <w:sz w:val="26"/>
          <w:szCs w:val="26"/>
        </w:rPr>
        <w:t>0</w:t>
      </w:r>
      <w:r w:rsidR="001A6DBA" w:rsidRPr="00F26C10">
        <w:rPr>
          <w:rFonts w:ascii="PT Astra Serif" w:hAnsi="PT Astra Serif" w:cs="Times New Roman"/>
          <w:sz w:val="26"/>
          <w:szCs w:val="26"/>
        </w:rPr>
        <w:t>7</w:t>
      </w:r>
      <w:r w:rsidR="003B4D6B" w:rsidRPr="00F26C10">
        <w:rPr>
          <w:rFonts w:ascii="PT Astra Serif" w:hAnsi="PT Astra Serif" w:cs="Times New Roman"/>
          <w:sz w:val="26"/>
          <w:szCs w:val="26"/>
        </w:rPr>
        <w:t>.</w:t>
      </w:r>
      <w:r w:rsidR="001A6DBA" w:rsidRPr="00F26C10">
        <w:rPr>
          <w:rFonts w:ascii="PT Astra Serif" w:hAnsi="PT Astra Serif" w:cs="Times New Roman"/>
          <w:sz w:val="26"/>
          <w:szCs w:val="26"/>
        </w:rPr>
        <w:t>02</w:t>
      </w:r>
      <w:r w:rsidR="003B4D6B" w:rsidRPr="00F26C10">
        <w:rPr>
          <w:rFonts w:ascii="PT Astra Serif" w:hAnsi="PT Astra Serif" w:cs="Times New Roman"/>
          <w:sz w:val="26"/>
          <w:szCs w:val="26"/>
        </w:rPr>
        <w:t>.20</w:t>
      </w:r>
      <w:r w:rsidR="001A6DBA" w:rsidRPr="00F26C10">
        <w:rPr>
          <w:rFonts w:ascii="PT Astra Serif" w:hAnsi="PT Astra Serif" w:cs="Times New Roman"/>
          <w:sz w:val="26"/>
          <w:szCs w:val="26"/>
        </w:rPr>
        <w:t>20</w:t>
      </w:r>
    </w:p>
    <w:p w:rsidR="002B2B20" w:rsidRPr="00F26C10" w:rsidRDefault="002B2B20" w:rsidP="002B2B20">
      <w:pPr>
        <w:pStyle w:val="21"/>
        <w:shd w:val="clear" w:color="auto" w:fill="auto"/>
        <w:spacing w:after="0" w:line="276" w:lineRule="auto"/>
        <w:rPr>
          <w:rFonts w:ascii="PT Astra Serif" w:hAnsi="PT Astra Serif"/>
        </w:rPr>
      </w:pPr>
      <w:r w:rsidRPr="00F26C10">
        <w:rPr>
          <w:rStyle w:val="2"/>
          <w:rFonts w:ascii="PT Astra Serif" w:hAnsi="PT Astra Serif"/>
          <w:b/>
          <w:color w:val="000000"/>
        </w:rPr>
        <w:t>Заключение</w:t>
      </w:r>
    </w:p>
    <w:p w:rsidR="0043643B" w:rsidRPr="00F26C10" w:rsidRDefault="002B2B20" w:rsidP="001A6DBA">
      <w:pPr>
        <w:pStyle w:val="21"/>
        <w:spacing w:after="0"/>
        <w:rPr>
          <w:rFonts w:ascii="PT Astra Serif" w:eastAsia="Times New Roman" w:hAnsi="PT Astra Serif"/>
          <w:spacing w:val="-3"/>
        </w:rPr>
      </w:pPr>
      <w:proofErr w:type="gramStart"/>
      <w:r w:rsidRPr="00F26C10">
        <w:rPr>
          <w:rStyle w:val="2"/>
          <w:rFonts w:ascii="PT Astra Serif" w:hAnsi="PT Astra Serif"/>
          <w:b/>
          <w:color w:val="000000"/>
        </w:rPr>
        <w:t>об экспертизе</w:t>
      </w:r>
      <w:r w:rsidRPr="00F26C10">
        <w:rPr>
          <w:rStyle w:val="2"/>
          <w:rFonts w:ascii="PT Astra Serif" w:hAnsi="PT Astra Serif"/>
          <w:color w:val="000000"/>
        </w:rPr>
        <w:t xml:space="preserve"> </w:t>
      </w:r>
      <w:r w:rsidR="0043643B" w:rsidRPr="00F26C10">
        <w:rPr>
          <w:rFonts w:ascii="PT Astra Serif" w:hAnsi="PT Astra Serif"/>
        </w:rPr>
        <w:t>Постановлени</w:t>
      </w:r>
      <w:r w:rsidR="003F2805" w:rsidRPr="00F26C10">
        <w:rPr>
          <w:rFonts w:ascii="PT Astra Serif" w:hAnsi="PT Astra Serif"/>
        </w:rPr>
        <w:t>я</w:t>
      </w:r>
      <w:r w:rsidR="0043643B" w:rsidRPr="00F26C10">
        <w:rPr>
          <w:rFonts w:ascii="PT Astra Serif" w:hAnsi="PT Astra Serif"/>
        </w:rPr>
        <w:t xml:space="preserve"> </w:t>
      </w:r>
      <w:r w:rsidR="00E81D39" w:rsidRPr="00F26C10">
        <w:rPr>
          <w:rFonts w:ascii="PT Astra Serif" w:hAnsi="PT Astra Serif"/>
        </w:rPr>
        <w:t xml:space="preserve">администрации муниципального образования «Мелекесский район» Ульяновской области от </w:t>
      </w:r>
      <w:r w:rsidR="001A6DBA" w:rsidRPr="00F26C10">
        <w:rPr>
          <w:rFonts w:ascii="PT Astra Serif" w:hAnsi="PT Astra Serif"/>
        </w:rPr>
        <w:t>23.04.2019</w:t>
      </w:r>
      <w:r w:rsidR="00E81D39" w:rsidRPr="00F26C10">
        <w:rPr>
          <w:rFonts w:ascii="PT Astra Serif" w:hAnsi="PT Astra Serif"/>
        </w:rPr>
        <w:t xml:space="preserve"> г. N </w:t>
      </w:r>
      <w:r w:rsidR="001A6DBA" w:rsidRPr="00F26C10">
        <w:rPr>
          <w:rFonts w:ascii="PT Astra Serif" w:hAnsi="PT Astra Serif"/>
        </w:rPr>
        <w:t>445</w:t>
      </w:r>
      <w:r w:rsidR="00E81D39" w:rsidRPr="00F26C10">
        <w:rPr>
          <w:rFonts w:ascii="PT Astra Serif" w:hAnsi="PT Astra Serif"/>
        </w:rPr>
        <w:t xml:space="preserve"> «</w:t>
      </w:r>
      <w:r w:rsidR="001A6DBA" w:rsidRPr="00F26C10">
        <w:rPr>
          <w:rFonts w:ascii="PT Astra Serif" w:hAnsi="PT Astra Serif"/>
        </w:rPr>
        <w:t>Об утверждении административного регламента</w:t>
      </w:r>
      <w:r w:rsidR="00064F23">
        <w:rPr>
          <w:rFonts w:ascii="PT Astra Serif" w:hAnsi="PT Astra Serif"/>
        </w:rPr>
        <w:t xml:space="preserve"> </w:t>
      </w:r>
      <w:bookmarkStart w:id="0" w:name="_GoBack"/>
      <w:bookmarkEnd w:id="0"/>
      <w:r w:rsidR="001A6DBA" w:rsidRPr="00F26C10">
        <w:rPr>
          <w:rFonts w:ascii="PT Astra Serif" w:hAnsi="PT Astra Serif"/>
        </w:rPr>
        <w:t>по предоставлению муниципальной услуги «Предоставление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собственности»»</w:t>
      </w:r>
      <w:proofErr w:type="gramEnd"/>
    </w:p>
    <w:p w:rsidR="003F2805" w:rsidRPr="00F26C10" w:rsidRDefault="003F2805" w:rsidP="003F2805">
      <w:pPr>
        <w:pStyle w:val="21"/>
        <w:spacing w:after="0"/>
        <w:rPr>
          <w:rFonts w:ascii="PT Astra Serif" w:hAnsi="PT Astra Serif"/>
          <w:sz w:val="28"/>
          <w:szCs w:val="28"/>
        </w:rPr>
      </w:pPr>
    </w:p>
    <w:p w:rsidR="002B2B20" w:rsidRPr="00F26C10" w:rsidRDefault="002B2B20" w:rsidP="001A6DBA">
      <w:pPr>
        <w:pStyle w:val="a5"/>
        <w:jc w:val="both"/>
        <w:rPr>
          <w:rStyle w:val="1"/>
          <w:rFonts w:ascii="PT Astra Serif" w:hAnsi="PT Astra Serif"/>
        </w:rPr>
      </w:pPr>
      <w:r w:rsidRPr="00F26C10">
        <w:rPr>
          <w:rStyle w:val="1"/>
          <w:rFonts w:ascii="PT Astra Serif" w:hAnsi="PT Astra Serif"/>
          <w:sz w:val="28"/>
          <w:szCs w:val="28"/>
        </w:rPr>
        <w:tab/>
      </w:r>
      <w:r w:rsidRPr="00F26C10">
        <w:rPr>
          <w:rStyle w:val="1"/>
          <w:rFonts w:ascii="PT Astra Serif" w:hAnsi="PT Astra Serif"/>
        </w:rPr>
        <w:t>Управление экономи</w:t>
      </w:r>
      <w:r w:rsidR="00E81D39" w:rsidRPr="00F26C10">
        <w:rPr>
          <w:rStyle w:val="1"/>
          <w:rFonts w:ascii="PT Astra Serif" w:hAnsi="PT Astra Serif"/>
        </w:rPr>
        <w:t>ки</w:t>
      </w:r>
      <w:r w:rsidRPr="00F26C10">
        <w:rPr>
          <w:rStyle w:val="1"/>
          <w:rFonts w:ascii="PT Astra Serif" w:hAnsi="PT Astra Serif"/>
        </w:rPr>
        <w:t xml:space="preserve"> администрации муниципального образования «Мелекесский район» в соответствии с Законом Ульяновской области от 05.11.2013 № 201-ЗО «</w:t>
      </w:r>
      <w:r w:rsidR="004E02B4" w:rsidRPr="00F26C10">
        <w:rPr>
          <w:rStyle w:val="ac"/>
          <w:rFonts w:ascii="PT Astra Serif" w:hAnsi="PT Astra Serif" w:cs="Times New Roman"/>
          <w:b w:val="0"/>
          <w:color w:val="auto"/>
          <w:sz w:val="26"/>
          <w:szCs w:val="26"/>
          <w:shd w:val="clear" w:color="auto" w:fill="FEFEFE"/>
        </w:rPr>
        <w:t xml:space="preserve">О порядке проведения оценки регулирующего воздействия </w:t>
      </w:r>
      <w:proofErr w:type="gramStart"/>
      <w:r w:rsidR="004E02B4" w:rsidRPr="00F26C10">
        <w:rPr>
          <w:rStyle w:val="ac"/>
          <w:rFonts w:ascii="PT Astra Serif" w:hAnsi="PT Astra Serif" w:cs="Times New Roman"/>
          <w:b w:val="0"/>
          <w:color w:val="auto"/>
          <w:sz w:val="26"/>
          <w:szCs w:val="26"/>
          <w:shd w:val="clear" w:color="auto" w:fill="FEFEFE"/>
        </w:rPr>
        <w:t>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F26C10">
        <w:rPr>
          <w:rStyle w:val="1"/>
          <w:rFonts w:ascii="PT Astra Serif" w:hAnsi="PT Astra Serif"/>
        </w:rPr>
        <w:t>», Постановлением администрации МО «Мелекесский район» от 18.06.2015 г. № 379 «</w:t>
      </w:r>
      <w:r w:rsidRPr="00F26C10">
        <w:rPr>
          <w:rFonts w:ascii="PT Astra Serif" w:hAnsi="PT Astra Serif" w:cs="Times New Roman"/>
          <w:sz w:val="26"/>
          <w:szCs w:val="26"/>
        </w:rPr>
        <w:t>О</w:t>
      </w:r>
      <w:proofErr w:type="gramEnd"/>
      <w:r w:rsidRPr="00F26C10">
        <w:rPr>
          <w:rFonts w:ascii="PT Astra Serif" w:hAnsi="PT Astra Serif" w:cs="Times New Roman"/>
          <w:sz w:val="26"/>
          <w:szCs w:val="26"/>
        </w:rPr>
        <w:t xml:space="preserve"> </w:t>
      </w:r>
      <w:proofErr w:type="gramStart"/>
      <w:r w:rsidRPr="00F26C10">
        <w:rPr>
          <w:rFonts w:ascii="PT Astra Serif" w:hAnsi="PT Astra Serif" w:cs="Times New Roman"/>
          <w:sz w:val="26"/>
          <w:szCs w:val="26"/>
        </w:rPr>
        <w:t>проведении экспертизы нормативных правовых актов МО «Мелекесский район» в целях выявления в них положений, необоснованно затрудняющих осуществление предпринимательской и инвестиционной деятельности</w:t>
      </w:r>
      <w:r w:rsidRPr="00F26C10">
        <w:rPr>
          <w:rStyle w:val="1"/>
          <w:rFonts w:ascii="PT Astra Serif" w:hAnsi="PT Astra Serif"/>
        </w:rPr>
        <w:t xml:space="preserve">» и планом проведения экспертизы нормативных правовых актов муниципального образования «Мелекесский район» Ульяновской области, затрагивающих вопросы осуществления предпринимательской и инвестиционной деятельности, на </w:t>
      </w:r>
      <w:r w:rsidR="00E81D39" w:rsidRPr="00F26C10">
        <w:rPr>
          <w:rStyle w:val="1"/>
          <w:rFonts w:ascii="PT Astra Serif" w:hAnsi="PT Astra Serif"/>
          <w:lang w:val="en-US"/>
        </w:rPr>
        <w:t>I</w:t>
      </w:r>
      <w:r w:rsidRPr="00F26C10">
        <w:rPr>
          <w:rStyle w:val="1"/>
          <w:rFonts w:ascii="PT Astra Serif" w:hAnsi="PT Astra Serif"/>
        </w:rPr>
        <w:t xml:space="preserve"> полугодие 20</w:t>
      </w:r>
      <w:r w:rsidR="001A6DBA" w:rsidRPr="00F26C10">
        <w:rPr>
          <w:rStyle w:val="1"/>
          <w:rFonts w:ascii="PT Astra Serif" w:hAnsi="PT Astra Serif"/>
        </w:rPr>
        <w:t>20</w:t>
      </w:r>
      <w:r w:rsidRPr="00F26C10">
        <w:rPr>
          <w:rStyle w:val="1"/>
          <w:rFonts w:ascii="PT Astra Serif" w:hAnsi="PT Astra Serif"/>
        </w:rPr>
        <w:t xml:space="preserve"> года рассмотрело </w:t>
      </w:r>
      <w:r w:rsidR="001F6C48" w:rsidRPr="00F26C10">
        <w:rPr>
          <w:rFonts w:ascii="PT Astra Serif" w:hAnsi="PT Astra Serif" w:cs="Times New Roman"/>
          <w:sz w:val="26"/>
          <w:szCs w:val="26"/>
        </w:rPr>
        <w:t xml:space="preserve">Постановление </w:t>
      </w:r>
      <w:r w:rsidR="00E81D39" w:rsidRPr="00F26C10">
        <w:rPr>
          <w:rFonts w:ascii="PT Astra Serif" w:hAnsi="PT Astra Serif" w:cs="Times New Roman"/>
          <w:sz w:val="26"/>
          <w:szCs w:val="26"/>
        </w:rPr>
        <w:t xml:space="preserve">администрации муниципального образования «Мелекесский район» Ульяновской области </w:t>
      </w:r>
      <w:r w:rsidR="001A6DBA" w:rsidRPr="00F26C10">
        <w:rPr>
          <w:rFonts w:ascii="PT Astra Serif" w:hAnsi="PT Astra Serif" w:cs="Times New Roman"/>
          <w:sz w:val="26"/>
          <w:szCs w:val="26"/>
        </w:rPr>
        <w:t>от 23.04.2019 г. N 445</w:t>
      </w:r>
      <w:proofErr w:type="gramEnd"/>
      <w:r w:rsidR="001A6DBA" w:rsidRPr="00F26C10">
        <w:rPr>
          <w:rFonts w:ascii="PT Astra Serif" w:hAnsi="PT Astra Serif" w:cs="Times New Roman"/>
          <w:sz w:val="26"/>
          <w:szCs w:val="26"/>
        </w:rPr>
        <w:t xml:space="preserve"> «Об утверждении административного регламента по предоставлению муниципальной услуги «Предоставление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собственности»»</w:t>
      </w:r>
      <w:r w:rsidR="001A6DBA" w:rsidRPr="00F26C10">
        <w:rPr>
          <w:rStyle w:val="1"/>
          <w:rFonts w:ascii="PT Astra Serif" w:hAnsi="PT Astra Serif"/>
        </w:rPr>
        <w:t xml:space="preserve"> </w:t>
      </w:r>
      <w:r w:rsidRPr="00F26C10">
        <w:rPr>
          <w:rStyle w:val="1"/>
          <w:rFonts w:ascii="PT Astra Serif" w:hAnsi="PT Astra Serif"/>
        </w:rPr>
        <w:t>(далее - нормативный правовой акт) и сообщает следующее.</w:t>
      </w:r>
    </w:p>
    <w:p w:rsidR="00E12958" w:rsidRPr="00F26C10" w:rsidRDefault="00E12958" w:rsidP="00CF1072">
      <w:pPr>
        <w:pStyle w:val="a5"/>
        <w:jc w:val="both"/>
        <w:rPr>
          <w:rStyle w:val="1"/>
          <w:rFonts w:ascii="PT Astra Serif" w:hAnsi="PT Astra Serif"/>
        </w:rPr>
      </w:pPr>
    </w:p>
    <w:p w:rsidR="002B2B20" w:rsidRPr="00F26C10" w:rsidRDefault="002B2B20" w:rsidP="004F63DE">
      <w:pPr>
        <w:pStyle w:val="21"/>
        <w:numPr>
          <w:ilvl w:val="0"/>
          <w:numId w:val="1"/>
        </w:numPr>
        <w:shd w:val="clear" w:color="auto" w:fill="auto"/>
        <w:tabs>
          <w:tab w:val="left" w:pos="969"/>
        </w:tabs>
        <w:spacing w:after="0" w:line="240" w:lineRule="auto"/>
        <w:ind w:left="20" w:firstLine="680"/>
        <w:jc w:val="both"/>
        <w:rPr>
          <w:rFonts w:ascii="PT Astra Serif" w:hAnsi="PT Astra Serif"/>
          <w:b w:val="0"/>
        </w:rPr>
      </w:pPr>
      <w:r w:rsidRPr="00F26C10">
        <w:rPr>
          <w:rStyle w:val="2"/>
          <w:rFonts w:ascii="PT Astra Serif" w:hAnsi="PT Astra Serif"/>
          <w:b/>
          <w:color w:val="000000"/>
        </w:rPr>
        <w:t>Описание действующего регулирования</w:t>
      </w:r>
    </w:p>
    <w:p w:rsidR="00825484" w:rsidRPr="00F26C10" w:rsidRDefault="003F2805" w:rsidP="003F2805">
      <w:pPr>
        <w:pStyle w:val="a3"/>
        <w:spacing w:before="0" w:line="240" w:lineRule="auto"/>
        <w:ind w:right="40"/>
        <w:rPr>
          <w:rFonts w:ascii="PT Astra Serif" w:hAnsi="PT Astra Serif"/>
        </w:rPr>
      </w:pPr>
      <w:bookmarkStart w:id="1" w:name="bookmark3"/>
      <w:r w:rsidRPr="00F26C10">
        <w:rPr>
          <w:rFonts w:ascii="PT Astra Serif" w:hAnsi="PT Astra Serif"/>
        </w:rPr>
        <w:tab/>
      </w:r>
      <w:r w:rsidR="001F6C48" w:rsidRPr="00F26C10">
        <w:rPr>
          <w:rFonts w:ascii="PT Astra Serif" w:hAnsi="PT Astra Serif"/>
        </w:rPr>
        <w:t xml:space="preserve">НПА разработан в </w:t>
      </w:r>
      <w:r w:rsidR="000D324E" w:rsidRPr="00F26C10">
        <w:rPr>
          <w:rFonts w:ascii="PT Astra Serif" w:hAnsi="PT Astra Serif"/>
          <w:color w:val="000000"/>
          <w:szCs w:val="28"/>
        </w:rPr>
        <w:t xml:space="preserve">целях </w:t>
      </w:r>
      <w:r w:rsidR="001A6DBA" w:rsidRPr="00F26C10">
        <w:rPr>
          <w:rFonts w:ascii="PT Astra Serif" w:hAnsi="PT Astra Serif"/>
        </w:rPr>
        <w:t xml:space="preserve">установления порядка предоставления администрацией муниципального образования «Мелекесский район» Ульяновской области (далее - уполномоченный орган) муниципальной услуги по </w:t>
      </w:r>
      <w:r w:rsidR="001A6DBA" w:rsidRPr="00F26C10">
        <w:rPr>
          <w:rFonts w:ascii="PT Astra Serif" w:hAnsi="PT Astra Serif"/>
        </w:rPr>
        <w:lastRenderedPageBreak/>
        <w:t>предоставлению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компенсацией, подготовленных на основе архивных документов, находящихся в муниципальной собственности</w:t>
      </w:r>
      <w:r w:rsidR="00F26C10" w:rsidRPr="00F26C10">
        <w:rPr>
          <w:rFonts w:ascii="PT Astra Serif" w:hAnsi="PT Astra Serif"/>
          <w:color w:val="000000"/>
          <w:szCs w:val="28"/>
        </w:rPr>
        <w:t>.</w:t>
      </w:r>
      <w:r w:rsidR="00825484" w:rsidRPr="00F26C10">
        <w:rPr>
          <w:rFonts w:ascii="PT Astra Serif" w:hAnsi="PT Astra Serif"/>
        </w:rPr>
        <w:tab/>
        <w:t xml:space="preserve">Разработчиком нормативного правового акта является </w:t>
      </w:r>
      <w:r w:rsidRPr="00F26C10">
        <w:rPr>
          <w:rFonts w:ascii="PT Astra Serif" w:hAnsi="PT Astra Serif"/>
        </w:rPr>
        <w:t xml:space="preserve">отдел </w:t>
      </w:r>
      <w:r w:rsidR="001A6DBA" w:rsidRPr="00F26C10">
        <w:rPr>
          <w:rFonts w:ascii="PT Astra Serif" w:hAnsi="PT Astra Serif"/>
        </w:rPr>
        <w:t>правового обеспечения</w:t>
      </w:r>
      <w:r w:rsidR="00825484" w:rsidRPr="00F26C10">
        <w:rPr>
          <w:rFonts w:ascii="PT Astra Serif" w:hAnsi="PT Astra Serif"/>
        </w:rPr>
        <w:t xml:space="preserve"> администрации муниципального образования «Мелекесский район»</w:t>
      </w:r>
      <w:r w:rsidR="00870963" w:rsidRPr="00F26C10">
        <w:rPr>
          <w:rFonts w:ascii="PT Astra Serif" w:hAnsi="PT Astra Serif"/>
        </w:rPr>
        <w:t xml:space="preserve">. </w:t>
      </w:r>
    </w:p>
    <w:p w:rsidR="00E12958" w:rsidRPr="00F26C10" w:rsidRDefault="00E12958" w:rsidP="003F2805">
      <w:pPr>
        <w:pStyle w:val="a3"/>
        <w:spacing w:before="0" w:line="240" w:lineRule="auto"/>
        <w:ind w:right="40"/>
        <w:rPr>
          <w:rFonts w:ascii="PT Astra Serif" w:hAnsi="PT Astra Serif"/>
        </w:rPr>
      </w:pPr>
    </w:p>
    <w:p w:rsidR="002B2B20" w:rsidRPr="00F26C10" w:rsidRDefault="002B2B20" w:rsidP="00F26C10">
      <w:pPr>
        <w:pStyle w:val="11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240" w:lineRule="auto"/>
        <w:ind w:left="20"/>
        <w:rPr>
          <w:rFonts w:ascii="PT Astra Serif" w:hAnsi="PT Astra Serif"/>
          <w:b w:val="0"/>
        </w:rPr>
      </w:pPr>
      <w:r w:rsidRPr="00F26C10">
        <w:rPr>
          <w:rStyle w:val="10"/>
          <w:rFonts w:ascii="PT Astra Serif" w:hAnsi="PT Astra Serif"/>
          <w:b/>
          <w:color w:val="000000"/>
        </w:rPr>
        <w:t>Информация о проведённых публичных консультациях</w:t>
      </w:r>
      <w:bookmarkEnd w:id="1"/>
      <w:r w:rsidR="00AF4F94" w:rsidRPr="00F26C10">
        <w:rPr>
          <w:rStyle w:val="10"/>
          <w:rFonts w:ascii="PT Astra Serif" w:hAnsi="PT Astra Serif"/>
          <w:b/>
          <w:color w:val="000000"/>
        </w:rPr>
        <w:t>.</w:t>
      </w:r>
    </w:p>
    <w:p w:rsidR="002B2B20" w:rsidRPr="00F26C10" w:rsidRDefault="002B2B20" w:rsidP="004F63DE">
      <w:pPr>
        <w:pStyle w:val="a3"/>
        <w:shd w:val="clear" w:color="auto" w:fill="auto"/>
        <w:spacing w:before="0" w:line="240" w:lineRule="auto"/>
        <w:ind w:left="20" w:right="20" w:firstLine="560"/>
        <w:rPr>
          <w:rFonts w:ascii="PT Astra Serif" w:hAnsi="PT Astra Serif"/>
        </w:rPr>
      </w:pPr>
      <w:proofErr w:type="gramStart"/>
      <w:r w:rsidRPr="00F26C10">
        <w:rPr>
          <w:rStyle w:val="1"/>
          <w:rFonts w:ascii="PT Astra Serif" w:hAnsi="PT Astra Serif"/>
          <w:color w:val="000000"/>
        </w:rPr>
        <w:t xml:space="preserve">В процессе проведения экспертизы </w:t>
      </w:r>
      <w:r w:rsidR="001F6C48" w:rsidRPr="00F26C10">
        <w:rPr>
          <w:rFonts w:ascii="PT Astra Serif" w:hAnsi="PT Astra Serif"/>
        </w:rPr>
        <w:t>Постановлени</w:t>
      </w:r>
      <w:r w:rsidR="00175143" w:rsidRPr="00F26C10">
        <w:rPr>
          <w:rFonts w:ascii="PT Astra Serif" w:hAnsi="PT Astra Serif"/>
        </w:rPr>
        <w:t>я</w:t>
      </w:r>
      <w:r w:rsidR="001F6C48" w:rsidRPr="00F26C10">
        <w:rPr>
          <w:rFonts w:ascii="PT Astra Serif" w:hAnsi="PT Astra Serif"/>
        </w:rPr>
        <w:t xml:space="preserve"> </w:t>
      </w:r>
      <w:r w:rsidR="003F2805" w:rsidRPr="00F26C10">
        <w:rPr>
          <w:rFonts w:ascii="PT Astra Serif" w:hAnsi="PT Astra Serif"/>
        </w:rPr>
        <w:t>а</w:t>
      </w:r>
      <w:r w:rsidR="001F6C48" w:rsidRPr="00F26C10">
        <w:rPr>
          <w:rFonts w:ascii="PT Astra Serif" w:hAnsi="PT Astra Serif"/>
        </w:rPr>
        <w:t xml:space="preserve">дминистрации муниципального образования «Мелекесский район» Ульяновской области </w:t>
      </w:r>
      <w:r w:rsidR="007377B0" w:rsidRPr="00F26C10">
        <w:rPr>
          <w:rFonts w:ascii="PT Astra Serif" w:hAnsi="PT Astra Serif"/>
        </w:rPr>
        <w:t>от 23.04.2019 г. N 445 «Об утверждении административного регламента по предоставлению муниципальной услуги «Предоставление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собственности»»</w:t>
      </w:r>
      <w:r w:rsidR="001F6C48" w:rsidRPr="00F26C10">
        <w:rPr>
          <w:rFonts w:ascii="PT Astra Serif" w:eastAsia="Times New Roman" w:hAnsi="PT Astra Serif"/>
          <w:bCs/>
          <w:color w:val="000000"/>
          <w:spacing w:val="-3"/>
        </w:rPr>
        <w:t xml:space="preserve">, </w:t>
      </w:r>
      <w:r w:rsidRPr="00F26C10">
        <w:rPr>
          <w:rStyle w:val="1"/>
          <w:rFonts w:ascii="PT Astra Serif" w:hAnsi="PT Astra Serif"/>
          <w:color w:val="000000"/>
        </w:rPr>
        <w:t>были проведены публичные обсуждения акта.</w:t>
      </w:r>
      <w:r w:rsidR="003F2805" w:rsidRPr="00F26C10">
        <w:rPr>
          <w:rStyle w:val="1"/>
          <w:rFonts w:ascii="PT Astra Serif" w:hAnsi="PT Astra Serif"/>
          <w:color w:val="000000"/>
        </w:rPr>
        <w:t xml:space="preserve"> </w:t>
      </w:r>
      <w:r w:rsidR="007377B0" w:rsidRPr="00F26C10">
        <w:rPr>
          <w:rStyle w:val="1"/>
          <w:rFonts w:ascii="PT Astra Serif" w:hAnsi="PT Astra Serif"/>
          <w:color w:val="000000"/>
        </w:rPr>
        <w:t xml:space="preserve"> </w:t>
      </w:r>
      <w:proofErr w:type="gramEnd"/>
    </w:p>
    <w:p w:rsidR="002B2B20" w:rsidRPr="00F26C10" w:rsidRDefault="002B2B20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  <w:rFonts w:ascii="PT Astra Serif" w:hAnsi="PT Astra Serif"/>
        </w:rPr>
      </w:pPr>
      <w:r w:rsidRPr="00F26C10">
        <w:rPr>
          <w:rStyle w:val="1"/>
          <w:rFonts w:ascii="PT Astra Serif" w:hAnsi="PT Astra Serif"/>
          <w:color w:val="000000"/>
        </w:rPr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r w:rsidR="00071558" w:rsidRPr="00F26C10">
        <w:rPr>
          <w:rStyle w:val="1"/>
          <w:rFonts w:ascii="PT Astra Serif" w:hAnsi="PT Astra Serif"/>
          <w:color w:val="000000"/>
        </w:rPr>
        <w:t>Мелекесский</w:t>
      </w:r>
      <w:r w:rsidRPr="00F26C10">
        <w:rPr>
          <w:rStyle w:val="1"/>
          <w:rFonts w:ascii="PT Astra Serif" w:hAnsi="PT Astra Serif"/>
          <w:color w:val="000000"/>
        </w:rPr>
        <w:t xml:space="preserve"> район» </w:t>
      </w:r>
      <w:r w:rsidR="00071558" w:rsidRPr="00F26C10">
        <w:rPr>
          <w:rFonts w:ascii="PT Astra Serif" w:hAnsi="PT Astra Serif"/>
        </w:rPr>
        <w:t>http://adm-melekess.ru/ocenka-reguliruyuschego-vozdeistvija/publichnye-konsultacii.html,</w:t>
      </w:r>
      <w:r w:rsidRPr="00F26C10">
        <w:rPr>
          <w:rStyle w:val="1"/>
          <w:rFonts w:ascii="PT Astra Serif" w:hAnsi="PT Astra Serif"/>
          <w:color w:val="000000"/>
          <w:lang w:eastAsia="en-US"/>
        </w:rPr>
        <w:t xml:space="preserve"> </w:t>
      </w:r>
      <w:r w:rsidRPr="00F26C10">
        <w:rPr>
          <w:rStyle w:val="1"/>
          <w:rFonts w:ascii="PT Astra Serif" w:hAnsi="PT Astra Serif"/>
          <w:color w:val="000000"/>
        </w:rPr>
        <w:t xml:space="preserve">а так же направлены разработчиком акта в АНО «Центр развития предпринимательства </w:t>
      </w:r>
      <w:r w:rsidR="00071558" w:rsidRPr="00F26C10">
        <w:rPr>
          <w:rStyle w:val="1"/>
          <w:rFonts w:ascii="PT Astra Serif" w:hAnsi="PT Astra Serif"/>
          <w:color w:val="000000"/>
        </w:rPr>
        <w:t>Мелекесского</w:t>
      </w:r>
      <w:r w:rsidRPr="00F26C10">
        <w:rPr>
          <w:rStyle w:val="1"/>
          <w:rFonts w:ascii="PT Astra Serif" w:hAnsi="PT Astra Serif"/>
          <w:color w:val="000000"/>
        </w:rPr>
        <w:t xml:space="preserve"> района», индивидуальным </w:t>
      </w:r>
      <w:r w:rsidRPr="00F26C10">
        <w:rPr>
          <w:rStyle w:val="1"/>
          <w:rFonts w:ascii="PT Astra Serif" w:hAnsi="PT Astra Serif"/>
        </w:rPr>
        <w:t>предпринимателям.</w:t>
      </w:r>
      <w:r w:rsidR="00C12CDF" w:rsidRPr="00F26C10">
        <w:rPr>
          <w:rStyle w:val="2"/>
          <w:rFonts w:ascii="PT Astra Serif" w:hAnsi="PT Astra Serif"/>
        </w:rPr>
        <w:t xml:space="preserve"> </w:t>
      </w:r>
      <w:r w:rsidR="00C12CDF" w:rsidRPr="00F26C10">
        <w:rPr>
          <w:rStyle w:val="1"/>
          <w:rFonts w:ascii="PT Astra Serif" w:hAnsi="PT Astra Serif"/>
        </w:rPr>
        <w:t xml:space="preserve">По итогам публичных обсуждений было получено </w:t>
      </w:r>
      <w:r w:rsidR="004C562D" w:rsidRPr="00F26C10">
        <w:rPr>
          <w:rStyle w:val="1"/>
          <w:rFonts w:ascii="PT Astra Serif" w:hAnsi="PT Astra Serif"/>
        </w:rPr>
        <w:t>5</w:t>
      </w:r>
      <w:r w:rsidR="00C12CDF" w:rsidRPr="00F26C10">
        <w:rPr>
          <w:rStyle w:val="1"/>
          <w:rFonts w:ascii="PT Astra Serif" w:hAnsi="PT Astra Serif"/>
        </w:rPr>
        <w:t xml:space="preserve"> отзыв</w:t>
      </w:r>
      <w:r w:rsidR="003F2805" w:rsidRPr="00F26C10">
        <w:rPr>
          <w:rStyle w:val="1"/>
          <w:rFonts w:ascii="PT Astra Serif" w:hAnsi="PT Astra Serif"/>
        </w:rPr>
        <w:t>ов</w:t>
      </w:r>
      <w:r w:rsidR="00C12CDF" w:rsidRPr="00F26C10">
        <w:rPr>
          <w:rStyle w:val="1"/>
          <w:rFonts w:ascii="PT Astra Serif" w:hAnsi="PT Astra Serif"/>
        </w:rPr>
        <w:t xml:space="preserve"> от</w:t>
      </w:r>
      <w:r w:rsidR="00C12CDF" w:rsidRPr="00F26C10">
        <w:rPr>
          <w:rFonts w:ascii="PT Astra Serif" w:hAnsi="PT Astra Serif"/>
        </w:rPr>
        <w:t xml:space="preserve"> </w:t>
      </w:r>
      <w:proofErr w:type="spellStart"/>
      <w:r w:rsidR="000D324E" w:rsidRPr="00F26C10">
        <w:rPr>
          <w:rFonts w:ascii="PT Astra Serif" w:hAnsi="PT Astra Serif"/>
        </w:rPr>
        <w:t>Мелекесское</w:t>
      </w:r>
      <w:proofErr w:type="spellEnd"/>
      <w:r w:rsidR="000D324E" w:rsidRPr="00F26C10">
        <w:rPr>
          <w:rFonts w:ascii="PT Astra Serif" w:hAnsi="PT Astra Serif"/>
        </w:rPr>
        <w:t xml:space="preserve"> ПО Иванова М.В., </w:t>
      </w:r>
      <w:r w:rsidR="003F2805" w:rsidRPr="00F26C10">
        <w:rPr>
          <w:rFonts w:ascii="PT Astra Serif" w:hAnsi="PT Astra Serif"/>
        </w:rPr>
        <w:t xml:space="preserve">ИП КФХ </w:t>
      </w:r>
      <w:proofErr w:type="spellStart"/>
      <w:r w:rsidR="004C562D" w:rsidRPr="00F26C10">
        <w:rPr>
          <w:rFonts w:ascii="PT Astra Serif" w:hAnsi="PT Astra Serif"/>
        </w:rPr>
        <w:t>Хайруллова</w:t>
      </w:r>
      <w:proofErr w:type="spellEnd"/>
      <w:r w:rsidR="004C562D" w:rsidRPr="00F26C10">
        <w:rPr>
          <w:rFonts w:ascii="PT Astra Serif" w:hAnsi="PT Astra Serif"/>
        </w:rPr>
        <w:t xml:space="preserve"> Р.Р.</w:t>
      </w:r>
      <w:r w:rsidR="003F2805" w:rsidRPr="00F26C10">
        <w:rPr>
          <w:rFonts w:ascii="PT Astra Serif" w:hAnsi="PT Astra Serif"/>
        </w:rPr>
        <w:t>, ИП</w:t>
      </w:r>
      <w:r w:rsidR="00C12CDF" w:rsidRPr="00F26C10">
        <w:rPr>
          <w:rFonts w:ascii="PT Astra Serif" w:hAnsi="PT Astra Serif"/>
        </w:rPr>
        <w:t xml:space="preserve"> КФХ Дворянинов</w:t>
      </w:r>
      <w:r w:rsidR="004C562D" w:rsidRPr="00F26C10">
        <w:rPr>
          <w:rFonts w:ascii="PT Astra Serif" w:hAnsi="PT Astra Serif"/>
        </w:rPr>
        <w:t>а</w:t>
      </w:r>
      <w:r w:rsidR="00C12CDF" w:rsidRPr="00F26C10">
        <w:rPr>
          <w:rFonts w:ascii="PT Astra Serif" w:hAnsi="PT Astra Serif"/>
        </w:rPr>
        <w:t xml:space="preserve"> А.Н.</w:t>
      </w:r>
      <w:r w:rsidR="00C12CDF" w:rsidRPr="00F26C10">
        <w:rPr>
          <w:rStyle w:val="1"/>
          <w:rFonts w:ascii="PT Astra Serif" w:hAnsi="PT Astra Serif"/>
        </w:rPr>
        <w:t>,</w:t>
      </w:r>
      <w:r w:rsidR="00C12CDF" w:rsidRPr="00F26C10">
        <w:rPr>
          <w:rFonts w:ascii="PT Astra Serif" w:hAnsi="PT Astra Serif"/>
        </w:rPr>
        <w:t xml:space="preserve"> </w:t>
      </w:r>
      <w:r w:rsidR="003F2805" w:rsidRPr="00F26C10">
        <w:rPr>
          <w:rFonts w:ascii="PT Astra Serif" w:hAnsi="PT Astra Serif"/>
        </w:rPr>
        <w:t>ИП</w:t>
      </w:r>
      <w:r w:rsidR="00C12CDF" w:rsidRPr="00F26C10">
        <w:rPr>
          <w:rFonts w:ascii="PT Astra Serif" w:hAnsi="PT Astra Serif"/>
        </w:rPr>
        <w:t xml:space="preserve"> КФХ Хафизова И.М., </w:t>
      </w:r>
      <w:r w:rsidR="003F2805" w:rsidRPr="00F26C10">
        <w:rPr>
          <w:rFonts w:ascii="PT Astra Serif" w:hAnsi="PT Astra Serif"/>
        </w:rPr>
        <w:t>ИП</w:t>
      </w:r>
      <w:r w:rsidR="00C12CDF" w:rsidRPr="00F26C10">
        <w:rPr>
          <w:rFonts w:ascii="PT Astra Serif" w:hAnsi="PT Astra Serif"/>
        </w:rPr>
        <w:t xml:space="preserve"> КФХ </w:t>
      </w:r>
      <w:r w:rsidR="004C562D" w:rsidRPr="00F26C10">
        <w:rPr>
          <w:rFonts w:ascii="PT Astra Serif" w:hAnsi="PT Astra Serif"/>
        </w:rPr>
        <w:t>Зотеевой Л.В.</w:t>
      </w:r>
      <w:r w:rsidR="003F2805" w:rsidRPr="00F26C10">
        <w:rPr>
          <w:rFonts w:ascii="PT Astra Serif" w:hAnsi="PT Astra Serif"/>
        </w:rPr>
        <w:t xml:space="preserve">, </w:t>
      </w:r>
      <w:r w:rsidR="00C12CDF" w:rsidRPr="00F26C10">
        <w:rPr>
          <w:rStyle w:val="1"/>
          <w:rFonts w:ascii="PT Astra Serif" w:hAnsi="PT Astra Serif"/>
        </w:rPr>
        <w:t>в целом участники обсуждения согласны с нормами НПА.</w:t>
      </w:r>
    </w:p>
    <w:p w:rsidR="00E12958" w:rsidRPr="00F26C10" w:rsidRDefault="00E12958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  <w:rFonts w:ascii="PT Astra Serif" w:hAnsi="PT Astra Serif"/>
        </w:rPr>
      </w:pPr>
    </w:p>
    <w:p w:rsidR="00AF4F94" w:rsidRPr="00F26C10" w:rsidRDefault="00F26C10" w:rsidP="00F26C10">
      <w:pPr>
        <w:pStyle w:val="a3"/>
        <w:shd w:val="clear" w:color="auto" w:fill="auto"/>
        <w:spacing w:before="0" w:line="240" w:lineRule="auto"/>
        <w:ind w:left="740" w:right="20"/>
        <w:rPr>
          <w:rStyle w:val="1"/>
          <w:rFonts w:ascii="PT Astra Serif" w:hAnsi="PT Astra Serif"/>
          <w:b/>
          <w:color w:val="000000"/>
        </w:rPr>
      </w:pPr>
      <w:r>
        <w:rPr>
          <w:rStyle w:val="1"/>
          <w:rFonts w:ascii="PT Astra Serif" w:hAnsi="PT Astra Serif"/>
          <w:b/>
          <w:color w:val="000000"/>
        </w:rPr>
        <w:t xml:space="preserve">3. </w:t>
      </w:r>
      <w:r w:rsidR="00AF4F94" w:rsidRPr="00F26C10">
        <w:rPr>
          <w:rStyle w:val="1"/>
          <w:rFonts w:ascii="PT Astra Serif" w:hAnsi="PT Astra Serif"/>
          <w:b/>
          <w:color w:val="000000"/>
        </w:rPr>
        <w:t xml:space="preserve">Описание проблемы и негативных эффектов, возникающих в связи с наличием рассматриваемой проблемы. </w:t>
      </w:r>
      <w:r w:rsidR="003F2805" w:rsidRPr="00F26C10">
        <w:rPr>
          <w:rStyle w:val="1"/>
          <w:rFonts w:ascii="PT Astra Serif" w:hAnsi="PT Astra Serif"/>
          <w:b/>
          <w:color w:val="000000"/>
        </w:rPr>
        <w:t xml:space="preserve"> </w:t>
      </w:r>
    </w:p>
    <w:p w:rsidR="003F2805" w:rsidRPr="00F26C10" w:rsidRDefault="00AF4F94" w:rsidP="003F2805">
      <w:pPr>
        <w:pStyle w:val="ConsPlusNormal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F26C10">
        <w:rPr>
          <w:rFonts w:ascii="PT Astra Serif" w:hAnsi="PT Astra Serif" w:cs="Times New Roman"/>
          <w:sz w:val="26"/>
          <w:szCs w:val="26"/>
        </w:rPr>
        <w:t>Нормативный акт</w:t>
      </w:r>
      <w:r w:rsidR="00A26051" w:rsidRPr="00F26C10">
        <w:rPr>
          <w:rFonts w:ascii="PT Astra Serif" w:hAnsi="PT Astra Serif" w:cs="Times New Roman"/>
          <w:sz w:val="26"/>
          <w:szCs w:val="26"/>
        </w:rPr>
        <w:t xml:space="preserve"> направлен на</w:t>
      </w:r>
      <w:r w:rsidRPr="00F26C10">
        <w:rPr>
          <w:rFonts w:ascii="PT Astra Serif" w:hAnsi="PT Astra Serif" w:cs="Times New Roman"/>
          <w:sz w:val="26"/>
          <w:szCs w:val="26"/>
        </w:rPr>
        <w:t xml:space="preserve"> </w:t>
      </w:r>
      <w:r w:rsidR="004C562D" w:rsidRPr="00F26C10">
        <w:rPr>
          <w:rFonts w:ascii="PT Astra Serif" w:hAnsi="PT Astra Serif" w:cs="Times New Roman"/>
          <w:sz w:val="26"/>
          <w:szCs w:val="26"/>
        </w:rPr>
        <w:t xml:space="preserve">регулирование </w:t>
      </w:r>
      <w:r w:rsidR="004C562D" w:rsidRPr="00F26C10">
        <w:rPr>
          <w:rFonts w:ascii="PT Astra Serif" w:hAnsi="PT Astra Serif"/>
          <w:sz w:val="26"/>
          <w:szCs w:val="26"/>
        </w:rPr>
        <w:t xml:space="preserve">стандарта предоставления муниципальной услуги, сроки и последовательность административных процедур и административных действий органов, участвующих в предоставлении муниципальной услуги, порядок их взаимодействия с заявителями при предоставлении муниципальной </w:t>
      </w:r>
    </w:p>
    <w:p w:rsidR="00E12958" w:rsidRPr="00F26C10" w:rsidRDefault="00E12958" w:rsidP="003F2805">
      <w:pPr>
        <w:pStyle w:val="ConsPlusNormal"/>
        <w:ind w:firstLine="540"/>
        <w:jc w:val="both"/>
        <w:rPr>
          <w:rFonts w:ascii="PT Astra Serif" w:hAnsi="PT Astra Serif" w:cs="Times New Roman"/>
          <w:sz w:val="26"/>
          <w:szCs w:val="26"/>
        </w:rPr>
      </w:pPr>
    </w:p>
    <w:p w:rsidR="00A76F7C" w:rsidRPr="00F26C10" w:rsidRDefault="00A76F7C" w:rsidP="00A76F7C">
      <w:pPr>
        <w:pStyle w:val="12"/>
        <w:shd w:val="clear" w:color="auto" w:fill="auto"/>
        <w:spacing w:after="0" w:line="240" w:lineRule="auto"/>
        <w:jc w:val="both"/>
        <w:rPr>
          <w:rFonts w:ascii="PT Astra Serif" w:hAnsi="PT Astra Serif"/>
          <w:b/>
          <w:spacing w:val="0"/>
          <w:sz w:val="26"/>
          <w:szCs w:val="26"/>
        </w:rPr>
      </w:pPr>
      <w:r w:rsidRPr="00F26C10">
        <w:rPr>
          <w:rFonts w:ascii="PT Astra Serif" w:hAnsi="PT Astra Serif"/>
          <w:b/>
          <w:spacing w:val="0"/>
          <w:sz w:val="26"/>
          <w:szCs w:val="26"/>
        </w:rPr>
        <w:tab/>
        <w:t>4.</w:t>
      </w:r>
      <w:r w:rsidR="00F26C10">
        <w:rPr>
          <w:rFonts w:ascii="PT Astra Serif" w:hAnsi="PT Astra Serif"/>
          <w:b/>
          <w:spacing w:val="0"/>
          <w:sz w:val="26"/>
          <w:szCs w:val="26"/>
        </w:rPr>
        <w:t xml:space="preserve"> </w:t>
      </w:r>
      <w:r w:rsidRPr="00F26C10">
        <w:rPr>
          <w:rFonts w:ascii="PT Astra Serif" w:hAnsi="PT Astra Serif"/>
          <w:b/>
          <w:spacing w:val="0"/>
          <w:sz w:val="26"/>
          <w:szCs w:val="26"/>
        </w:rPr>
        <w:t>Анализ опыта муниципальных образований Российской Федерации в соответствующей сфере (при наличии информации)</w:t>
      </w:r>
    </w:p>
    <w:p w:rsidR="00A76F7C" w:rsidRPr="00F26C10" w:rsidRDefault="00A76F7C" w:rsidP="00A76F7C">
      <w:pPr>
        <w:pStyle w:val="12"/>
        <w:shd w:val="clear" w:color="auto" w:fill="auto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F26C10">
        <w:rPr>
          <w:rFonts w:ascii="PT Astra Serif" w:hAnsi="PT Astra Serif"/>
          <w:sz w:val="26"/>
          <w:szCs w:val="26"/>
        </w:rPr>
        <w:tab/>
        <w:t>По итогам мониторинга, регулирующего сферу предоставления муниципальных услуг, установлено, что в большинстве субъектов Российской Федерации приняты аналогичные регламенты.</w:t>
      </w:r>
    </w:p>
    <w:p w:rsidR="00A76F7C" w:rsidRPr="00F26C10" w:rsidRDefault="00A76F7C" w:rsidP="00A76F7C">
      <w:pPr>
        <w:pStyle w:val="21"/>
        <w:shd w:val="clear" w:color="auto" w:fill="auto"/>
        <w:spacing w:after="0" w:line="240" w:lineRule="auto"/>
        <w:jc w:val="both"/>
        <w:rPr>
          <w:rFonts w:ascii="PT Astra Serif" w:hAnsi="PT Astra Serif"/>
          <w:b w:val="0"/>
        </w:rPr>
      </w:pPr>
      <w:r w:rsidRPr="00F26C10">
        <w:rPr>
          <w:rFonts w:ascii="PT Astra Serif" w:hAnsi="PT Astra Serif"/>
        </w:rPr>
        <w:tab/>
      </w:r>
      <w:proofErr w:type="gramStart"/>
      <w:r w:rsidRPr="00F26C10">
        <w:rPr>
          <w:rFonts w:ascii="PT Astra Serif" w:hAnsi="PT Astra Serif"/>
          <w:b w:val="0"/>
        </w:rPr>
        <w:t xml:space="preserve">В целом сделан вывод о том, что постановление Администрации муниципального образования «Мелекесский район» Ульяновской области </w:t>
      </w:r>
      <w:r w:rsidRPr="00F26C10">
        <w:rPr>
          <w:rFonts w:ascii="PT Astra Serif" w:eastAsia="Times New Roman" w:hAnsi="PT Astra Serif"/>
          <w:b w:val="0"/>
          <w:spacing w:val="-3"/>
        </w:rPr>
        <w:t>от 23.04.2019 г. N 445 «Об утверждении административного регламента по предоставлению муниципальной услуги «Предоставление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собственности»»</w:t>
      </w:r>
      <w:r w:rsidRPr="00F26C10">
        <w:rPr>
          <w:rStyle w:val="2"/>
          <w:rFonts w:ascii="PT Astra Serif" w:hAnsi="PT Astra Serif"/>
          <w:bCs/>
          <w:color w:val="000000"/>
        </w:rPr>
        <w:t xml:space="preserve"> не противоречит Федеральному законодательству</w:t>
      </w:r>
      <w:proofErr w:type="gramEnd"/>
      <w:r w:rsidRPr="00F26C10">
        <w:rPr>
          <w:rStyle w:val="2"/>
          <w:rFonts w:ascii="PT Astra Serif" w:hAnsi="PT Astra Serif"/>
          <w:bCs/>
          <w:color w:val="000000"/>
        </w:rPr>
        <w:t xml:space="preserve"> в области предоставления муниципальной услуги</w:t>
      </w:r>
      <w:r w:rsidRPr="00F26C10">
        <w:rPr>
          <w:rFonts w:ascii="PT Astra Serif" w:hAnsi="PT Astra Serif"/>
        </w:rPr>
        <w:t xml:space="preserve">, </w:t>
      </w:r>
      <w:r w:rsidRPr="00F26C10">
        <w:rPr>
          <w:rFonts w:ascii="PT Astra Serif" w:hAnsi="PT Astra Serif"/>
          <w:b w:val="0"/>
        </w:rPr>
        <w:t xml:space="preserve">за исключением отдельных положений, в </w:t>
      </w:r>
      <w:r w:rsidRPr="00F26C10">
        <w:rPr>
          <w:rFonts w:ascii="PT Astra Serif" w:hAnsi="PT Astra Serif"/>
          <w:b w:val="0"/>
        </w:rPr>
        <w:lastRenderedPageBreak/>
        <w:t xml:space="preserve">которые предлагается внести изменения. </w:t>
      </w:r>
    </w:p>
    <w:p w:rsidR="00A76F7C" w:rsidRPr="00F26C10" w:rsidRDefault="00A76F7C" w:rsidP="00A76F7C">
      <w:pPr>
        <w:pStyle w:val="12"/>
        <w:shd w:val="clear" w:color="auto" w:fill="auto"/>
        <w:spacing w:after="0" w:line="240" w:lineRule="auto"/>
        <w:jc w:val="both"/>
        <w:rPr>
          <w:rFonts w:ascii="PT Astra Serif" w:hAnsi="PT Astra Serif"/>
          <w:spacing w:val="0"/>
          <w:sz w:val="26"/>
          <w:szCs w:val="26"/>
        </w:rPr>
      </w:pPr>
    </w:p>
    <w:p w:rsidR="00A76F7C" w:rsidRPr="00F26C10" w:rsidRDefault="00A76F7C" w:rsidP="00A76F7C">
      <w:pPr>
        <w:pStyle w:val="12"/>
        <w:shd w:val="clear" w:color="auto" w:fill="auto"/>
        <w:spacing w:after="0" w:line="240" w:lineRule="auto"/>
        <w:jc w:val="both"/>
        <w:rPr>
          <w:rFonts w:ascii="PT Astra Serif" w:hAnsi="PT Astra Serif"/>
          <w:b/>
          <w:spacing w:val="0"/>
          <w:sz w:val="26"/>
          <w:szCs w:val="26"/>
        </w:rPr>
      </w:pPr>
      <w:r w:rsidRPr="00F26C10">
        <w:rPr>
          <w:rFonts w:ascii="PT Astra Serif" w:hAnsi="PT Astra Serif"/>
          <w:b/>
          <w:spacing w:val="0"/>
          <w:sz w:val="26"/>
          <w:szCs w:val="26"/>
        </w:rPr>
        <w:tab/>
        <w:t xml:space="preserve">5. Анализ текущей ситуации. </w:t>
      </w:r>
    </w:p>
    <w:p w:rsidR="00DE0C0A" w:rsidRPr="00F26C10" w:rsidRDefault="00A76F7C" w:rsidP="00BA69C1">
      <w:pPr>
        <w:pStyle w:val="a3"/>
        <w:spacing w:before="0" w:line="240" w:lineRule="auto"/>
        <w:ind w:left="20" w:right="40" w:firstLine="720"/>
        <w:rPr>
          <w:rFonts w:ascii="PT Astra Serif" w:hAnsi="PT Astra Serif"/>
        </w:rPr>
      </w:pPr>
      <w:proofErr w:type="gramStart"/>
      <w:r w:rsidRPr="00F26C10">
        <w:rPr>
          <w:rFonts w:ascii="PT Astra Serif" w:hAnsi="PT Astra Serif"/>
        </w:rPr>
        <w:t>Данным постановлением определен порядок</w:t>
      </w:r>
      <w:r w:rsidRPr="00F26C10">
        <w:rPr>
          <w:rStyle w:val="a4"/>
          <w:rFonts w:ascii="PT Astra Serif" w:hAnsi="PT Astra Serif"/>
          <w:color w:val="000000"/>
        </w:rPr>
        <w:t xml:space="preserve"> оказания муниципальной услуги </w:t>
      </w:r>
      <w:r w:rsidR="00BA69C1" w:rsidRPr="00F26C10">
        <w:rPr>
          <w:rStyle w:val="a4"/>
          <w:rFonts w:ascii="PT Astra Serif" w:hAnsi="PT Astra Serif"/>
          <w:color w:val="000000"/>
        </w:rPr>
        <w:t>п</w:t>
      </w:r>
      <w:r w:rsidRPr="00F26C10">
        <w:rPr>
          <w:rFonts w:ascii="PT Astra Serif" w:eastAsia="Times New Roman" w:hAnsi="PT Astra Serif"/>
          <w:spacing w:val="-3"/>
        </w:rPr>
        <w:t>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</w:t>
      </w:r>
      <w:r w:rsidRPr="00F26C10">
        <w:rPr>
          <w:rFonts w:ascii="PT Astra Serif" w:hAnsi="PT Astra Serif"/>
          <w:color w:val="000000"/>
        </w:rPr>
        <w:t>, а так же</w:t>
      </w:r>
      <w:r w:rsidR="00BA69C1" w:rsidRPr="00F26C10">
        <w:rPr>
          <w:rFonts w:ascii="PT Astra Serif" w:hAnsi="PT Astra Serif"/>
          <w:color w:val="000000"/>
        </w:rPr>
        <w:t xml:space="preserve">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  <w:r w:rsidR="00BA69C1" w:rsidRPr="00F26C10">
        <w:rPr>
          <w:rFonts w:ascii="PT Astra Serif" w:hAnsi="PT Astra Serif"/>
        </w:rPr>
        <w:t xml:space="preserve"> </w:t>
      </w:r>
      <w:proofErr w:type="gramEnd"/>
    </w:p>
    <w:p w:rsidR="00BA69C1" w:rsidRPr="00F26C10" w:rsidRDefault="00BA69C1" w:rsidP="00BA69C1">
      <w:pPr>
        <w:pStyle w:val="a3"/>
        <w:spacing w:before="0" w:line="240" w:lineRule="auto"/>
        <w:ind w:left="20" w:right="40" w:firstLine="720"/>
        <w:rPr>
          <w:rFonts w:ascii="PT Astra Serif" w:hAnsi="PT Astra Serif"/>
          <w:color w:val="000000"/>
        </w:rPr>
      </w:pPr>
      <w:r w:rsidRPr="00F26C10">
        <w:rPr>
          <w:rFonts w:ascii="PT Astra Serif" w:hAnsi="PT Astra Serif"/>
          <w:color w:val="000000"/>
        </w:rPr>
        <w:t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BA69C1" w:rsidRPr="00F26C10" w:rsidRDefault="00BA69C1" w:rsidP="00BA69C1">
      <w:pPr>
        <w:pStyle w:val="a3"/>
        <w:spacing w:before="0" w:line="240" w:lineRule="auto"/>
        <w:ind w:left="20" w:right="40" w:firstLine="720"/>
        <w:rPr>
          <w:rFonts w:ascii="PT Astra Serif" w:hAnsi="PT Astra Serif"/>
          <w:color w:val="000000"/>
        </w:rPr>
      </w:pPr>
      <w:r w:rsidRPr="00F26C10">
        <w:rPr>
          <w:rFonts w:ascii="PT Astra Serif" w:hAnsi="PT Astra Serif"/>
          <w:color w:val="000000"/>
        </w:rPr>
        <w:t>Муниципальная услуга не предоставляется по экстерриториальному принципу.</w:t>
      </w:r>
    </w:p>
    <w:p w:rsidR="00BA69C1" w:rsidRPr="00F26C10" w:rsidRDefault="00BA69C1" w:rsidP="00BA69C1">
      <w:pPr>
        <w:pStyle w:val="a3"/>
        <w:spacing w:before="0" w:line="240" w:lineRule="auto"/>
        <w:ind w:left="20" w:right="40" w:firstLine="720"/>
        <w:rPr>
          <w:rFonts w:ascii="PT Astra Serif" w:hAnsi="PT Astra Serif"/>
          <w:color w:val="000000"/>
        </w:rPr>
      </w:pPr>
      <w:r w:rsidRPr="00F26C10">
        <w:rPr>
          <w:rFonts w:ascii="PT Astra Serif" w:hAnsi="PT Astra Serif"/>
          <w:color w:val="000000"/>
        </w:rPr>
        <w:t>Предоставление муниципальной услуги посредством комплексного запроса в ОГКУ «Правительство для граждан» осуществляется постановлением администрации муниципального образования «Мелекесский район» № 1417 от 26.12.2018</w:t>
      </w:r>
    </w:p>
    <w:p w:rsidR="00BA69C1" w:rsidRPr="00F26C10" w:rsidRDefault="00BA69C1" w:rsidP="00BA69C1">
      <w:pPr>
        <w:pStyle w:val="a3"/>
        <w:spacing w:before="0" w:line="240" w:lineRule="auto"/>
        <w:ind w:left="20" w:right="40" w:firstLine="720"/>
        <w:rPr>
          <w:rFonts w:ascii="PT Astra Serif" w:hAnsi="PT Astra Serif"/>
          <w:color w:val="000000"/>
        </w:rPr>
      </w:pPr>
      <w:r w:rsidRPr="00F26C10">
        <w:rPr>
          <w:rFonts w:ascii="PT Astra Serif" w:hAnsi="PT Astra Serif"/>
          <w:color w:val="000000"/>
        </w:rPr>
        <w:t>Возможность предоставления муниципальной услуги в электронной форме через Единый портал, Региональный портал осуществляется в части приёма 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портала, получения результата.</w:t>
      </w:r>
    </w:p>
    <w:p w:rsidR="00BA69C1" w:rsidRPr="00F26C10" w:rsidRDefault="00BA69C1" w:rsidP="00BA69C1">
      <w:pPr>
        <w:pStyle w:val="a3"/>
        <w:spacing w:before="0" w:line="240" w:lineRule="auto"/>
        <w:ind w:left="20" w:right="40" w:firstLine="720"/>
        <w:rPr>
          <w:rFonts w:ascii="PT Astra Serif" w:hAnsi="PT Astra Serif"/>
          <w:color w:val="000000"/>
        </w:rPr>
      </w:pPr>
      <w:r w:rsidRPr="00F26C10">
        <w:rPr>
          <w:rFonts w:ascii="PT Astra Serif" w:hAnsi="PT Astra Serif"/>
          <w:color w:val="000000"/>
        </w:rPr>
        <w:t>При подаче посредством Единого портала, Регионального портала заявление подписывается простой электронной подписью.</w:t>
      </w:r>
    </w:p>
    <w:p w:rsidR="00BA69C1" w:rsidRPr="00F26C10" w:rsidRDefault="00BA69C1" w:rsidP="00BA69C1">
      <w:pPr>
        <w:pStyle w:val="a3"/>
        <w:spacing w:before="0" w:line="240" w:lineRule="auto"/>
        <w:ind w:left="20" w:right="40" w:firstLine="720"/>
        <w:rPr>
          <w:rFonts w:ascii="PT Astra Serif" w:hAnsi="PT Astra Serif"/>
          <w:color w:val="000000"/>
        </w:rPr>
      </w:pPr>
      <w:r w:rsidRPr="00F26C10">
        <w:rPr>
          <w:rFonts w:ascii="PT Astra Serif" w:hAnsi="PT Astra Serif"/>
          <w:color w:val="000000"/>
        </w:rPr>
        <w:t>Организации, предусмотренные частью 1.1 статьи 16 Федерального закона от 27.07.2010 №210-ФЗ «Об организации предоставления государственных и муниципальных услуг» (далее - организации, осуществляющие функции по предоставлению муниципальной услуги) участие в предоставлении муниципальной услуги не принимают.</w:t>
      </w:r>
    </w:p>
    <w:p w:rsidR="00BA69C1" w:rsidRPr="00F26C10" w:rsidRDefault="00BA69C1" w:rsidP="00A76F7C">
      <w:pPr>
        <w:pStyle w:val="a3"/>
        <w:spacing w:before="0" w:line="240" w:lineRule="auto"/>
        <w:ind w:left="20" w:right="40" w:firstLine="720"/>
        <w:rPr>
          <w:rFonts w:ascii="PT Astra Serif" w:hAnsi="PT Astra Serif"/>
          <w:color w:val="000000"/>
        </w:rPr>
      </w:pPr>
    </w:p>
    <w:p w:rsidR="00A76F7C" w:rsidRPr="00F26C10" w:rsidRDefault="00A76F7C" w:rsidP="00A76F7C">
      <w:pPr>
        <w:pStyle w:val="12"/>
        <w:shd w:val="clear" w:color="auto" w:fill="auto"/>
        <w:spacing w:after="0" w:line="240" w:lineRule="auto"/>
        <w:jc w:val="both"/>
        <w:rPr>
          <w:rStyle w:val="10"/>
          <w:rFonts w:ascii="PT Astra Serif" w:hAnsi="PT Astra Serif"/>
          <w:color w:val="000000"/>
        </w:rPr>
      </w:pPr>
      <w:r w:rsidRPr="00F26C10">
        <w:rPr>
          <w:rFonts w:ascii="PT Astra Serif" w:hAnsi="PT Astra Serif"/>
          <w:spacing w:val="0"/>
          <w:sz w:val="26"/>
          <w:szCs w:val="26"/>
        </w:rPr>
        <w:tab/>
      </w:r>
      <w:bookmarkStart w:id="2" w:name="bookmark4"/>
      <w:r w:rsidRPr="00F26C10">
        <w:rPr>
          <w:rFonts w:ascii="PT Astra Serif" w:hAnsi="PT Astra Serif"/>
          <w:b/>
          <w:spacing w:val="0"/>
          <w:sz w:val="26"/>
          <w:szCs w:val="26"/>
        </w:rPr>
        <w:t>6</w:t>
      </w:r>
      <w:r w:rsidRPr="00F26C10">
        <w:rPr>
          <w:rFonts w:ascii="PT Astra Serif" w:hAnsi="PT Astra Serif"/>
          <w:spacing w:val="0"/>
          <w:sz w:val="26"/>
          <w:szCs w:val="26"/>
        </w:rPr>
        <w:t xml:space="preserve">. </w:t>
      </w:r>
      <w:r w:rsidRPr="00F26C10">
        <w:rPr>
          <w:rStyle w:val="10"/>
          <w:rFonts w:ascii="PT Astra Serif" w:hAnsi="PT Astra Serif"/>
          <w:color w:val="000000"/>
        </w:rPr>
        <w:t>Выводы по результатам проведенной экспертизы</w:t>
      </w:r>
      <w:bookmarkEnd w:id="2"/>
    </w:p>
    <w:p w:rsidR="00A76F7C" w:rsidRPr="00F26C10" w:rsidRDefault="00A76F7C" w:rsidP="00A76F7C">
      <w:pPr>
        <w:pStyle w:val="12"/>
        <w:shd w:val="clear" w:color="auto" w:fill="auto"/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F26C10">
        <w:rPr>
          <w:rStyle w:val="10"/>
          <w:rFonts w:ascii="PT Astra Serif" w:hAnsi="PT Astra Serif"/>
          <w:b w:val="0"/>
          <w:color w:val="000000"/>
        </w:rPr>
        <w:tab/>
      </w:r>
      <w:r w:rsidRPr="00F26C10">
        <w:rPr>
          <w:rStyle w:val="10"/>
          <w:rFonts w:ascii="PT Astra Serif" w:hAnsi="PT Astra Serif"/>
          <w:b w:val="0"/>
          <w:color w:val="000000"/>
          <w:spacing w:val="0"/>
        </w:rPr>
        <w:t>Нормативный правовой акт содержит нормы, затрагивающие интересы</w:t>
      </w:r>
      <w:r w:rsidRPr="00F26C10">
        <w:rPr>
          <w:rStyle w:val="a4"/>
          <w:rFonts w:ascii="PT Astra Serif" w:hAnsi="PT Astra Serif"/>
          <w:b/>
          <w:color w:val="000000"/>
          <w:spacing w:val="0"/>
          <w:sz w:val="26"/>
          <w:szCs w:val="26"/>
        </w:rPr>
        <w:t xml:space="preserve"> </w:t>
      </w:r>
      <w:r w:rsidRPr="00F26C10">
        <w:rPr>
          <w:rFonts w:ascii="PT Astra Serif" w:hAnsi="PT Astra Serif"/>
          <w:color w:val="000000"/>
          <w:spacing w:val="0"/>
          <w:sz w:val="26"/>
          <w:szCs w:val="26"/>
        </w:rPr>
        <w:t>юридических и физических лиц, заинтересованных в предоставлении муниципальной услуги</w:t>
      </w:r>
      <w:r w:rsidRPr="00F26C10">
        <w:rPr>
          <w:rStyle w:val="a4"/>
          <w:rFonts w:ascii="PT Astra Serif" w:hAnsi="PT Astra Serif"/>
          <w:color w:val="000000"/>
          <w:spacing w:val="0"/>
          <w:sz w:val="26"/>
          <w:szCs w:val="26"/>
        </w:rPr>
        <w:t xml:space="preserve">. </w:t>
      </w:r>
      <w:proofErr w:type="gramStart"/>
      <w:r w:rsidRPr="00F26C10">
        <w:rPr>
          <w:rStyle w:val="a4"/>
          <w:rFonts w:ascii="PT Astra Serif" w:hAnsi="PT Astra Serif"/>
          <w:color w:val="000000"/>
          <w:spacing w:val="0"/>
          <w:sz w:val="26"/>
          <w:szCs w:val="26"/>
        </w:rPr>
        <w:t>Согласно</w:t>
      </w:r>
      <w:r w:rsidR="00DE0C0A" w:rsidRPr="00F26C10">
        <w:rPr>
          <w:rStyle w:val="a4"/>
          <w:rFonts w:ascii="PT Astra Serif" w:hAnsi="PT Astra Serif"/>
          <w:color w:val="000000"/>
          <w:spacing w:val="0"/>
          <w:sz w:val="26"/>
          <w:szCs w:val="26"/>
        </w:rPr>
        <w:t xml:space="preserve"> </w:t>
      </w:r>
      <w:r w:rsidR="00DE0C0A" w:rsidRPr="00F26C10">
        <w:rPr>
          <w:rFonts w:ascii="PT Astra Serif" w:hAnsi="PT Astra Serif"/>
          <w:spacing w:val="0"/>
          <w:sz w:val="26"/>
          <w:szCs w:val="26"/>
        </w:rPr>
        <w:t>Федеральным законам Российской Федерации от 06.10.2003 №131-ФЗ «Об общих принципах организации местного самоуправления в Российской Федерации», от 22.10.2004  №125-ФЗ «Об архивном деле в Российской Федерации», от 27.07.2010 № 210-ФЗ «Об организации предоставления</w:t>
      </w:r>
      <w:r w:rsidR="00DE0C0A" w:rsidRPr="00F26C10">
        <w:rPr>
          <w:rFonts w:ascii="PT Astra Serif" w:hAnsi="PT Astra Serif"/>
          <w:sz w:val="26"/>
          <w:szCs w:val="26"/>
        </w:rPr>
        <w:t xml:space="preserve"> государственных и муниципальных услуг»</w:t>
      </w:r>
      <w:r w:rsidRPr="00F26C10">
        <w:rPr>
          <w:rFonts w:ascii="PT Astra Serif" w:hAnsi="PT Astra Serif"/>
          <w:sz w:val="26"/>
          <w:szCs w:val="26"/>
        </w:rPr>
        <w:t xml:space="preserve"> в постановлени</w:t>
      </w:r>
      <w:r w:rsidR="004970A4">
        <w:rPr>
          <w:rFonts w:ascii="PT Astra Serif" w:hAnsi="PT Astra Serif"/>
          <w:sz w:val="26"/>
          <w:szCs w:val="26"/>
        </w:rPr>
        <w:t>и</w:t>
      </w:r>
      <w:r w:rsidRPr="00F26C10">
        <w:rPr>
          <w:rFonts w:ascii="PT Astra Serif" w:hAnsi="PT Astra Serif"/>
          <w:sz w:val="26"/>
          <w:szCs w:val="26"/>
        </w:rPr>
        <w:t xml:space="preserve"> администрации муниципального образования «Мелекесский район» Ульяновской области от </w:t>
      </w:r>
      <w:r w:rsidR="00574053" w:rsidRPr="00F26C10">
        <w:rPr>
          <w:rFonts w:ascii="PT Astra Serif" w:hAnsi="PT Astra Serif"/>
          <w:sz w:val="26"/>
          <w:szCs w:val="26"/>
        </w:rPr>
        <w:t>23.04.2019 г. N 445 «Об утверждении административного регламента по предоставлению муниципальной услуги «Предоставление архивных</w:t>
      </w:r>
      <w:proofErr w:type="gramEnd"/>
      <w:r w:rsidR="00574053" w:rsidRPr="00F26C10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574053" w:rsidRPr="00F26C10">
        <w:rPr>
          <w:rFonts w:ascii="PT Astra Serif" w:hAnsi="PT Astra Serif"/>
          <w:sz w:val="26"/>
          <w:szCs w:val="26"/>
        </w:rPr>
        <w:t>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</w:t>
      </w:r>
      <w:r w:rsidR="004970A4">
        <w:rPr>
          <w:rFonts w:ascii="PT Astra Serif" w:hAnsi="PT Astra Serif"/>
          <w:sz w:val="26"/>
          <w:szCs w:val="26"/>
        </w:rPr>
        <w:t xml:space="preserve"> </w:t>
      </w:r>
      <w:r w:rsidR="00574053" w:rsidRPr="00F26C10">
        <w:rPr>
          <w:rFonts w:ascii="PT Astra Serif" w:hAnsi="PT Astra Serif"/>
          <w:sz w:val="26"/>
          <w:szCs w:val="26"/>
        </w:rPr>
        <w:lastRenderedPageBreak/>
        <w:t>находящихс</w:t>
      </w:r>
      <w:r w:rsidR="004970A4">
        <w:rPr>
          <w:rFonts w:ascii="PT Astra Serif" w:hAnsi="PT Astra Serif"/>
          <w:sz w:val="26"/>
          <w:szCs w:val="26"/>
        </w:rPr>
        <w:t>я в муниципальной собственности»</w:t>
      </w:r>
      <w:r w:rsidR="00574053" w:rsidRPr="00F26C10">
        <w:rPr>
          <w:rFonts w:ascii="PT Astra Serif" w:hAnsi="PT Astra Serif"/>
          <w:sz w:val="26"/>
          <w:szCs w:val="26"/>
        </w:rPr>
        <w:t>»</w:t>
      </w:r>
      <w:r w:rsidR="004970A4">
        <w:rPr>
          <w:rFonts w:ascii="PT Astra Serif" w:hAnsi="PT Astra Serif"/>
          <w:sz w:val="26"/>
          <w:szCs w:val="26"/>
        </w:rPr>
        <w:t>,</w:t>
      </w:r>
      <w:r w:rsidRPr="00F26C10">
        <w:rPr>
          <w:rStyle w:val="2"/>
          <w:rFonts w:ascii="PT Astra Serif" w:hAnsi="PT Astra Serif"/>
          <w:b w:val="0"/>
          <w:bCs w:val="0"/>
          <w:color w:val="000000"/>
        </w:rPr>
        <w:t xml:space="preserve"> считаем необходимым предусмотреть следующие изменения:</w:t>
      </w:r>
      <w:proofErr w:type="gramEnd"/>
    </w:p>
    <w:p w:rsidR="00A76F7C" w:rsidRPr="00F26C10" w:rsidRDefault="00574053" w:rsidP="00574053">
      <w:pPr>
        <w:pStyle w:val="21"/>
        <w:spacing w:after="0" w:line="240" w:lineRule="auto"/>
        <w:jc w:val="both"/>
        <w:rPr>
          <w:rFonts w:ascii="PT Astra Serif" w:hAnsi="PT Astra Serif"/>
          <w:b w:val="0"/>
        </w:rPr>
      </w:pPr>
      <w:r w:rsidRPr="00F26C10">
        <w:rPr>
          <w:rFonts w:ascii="PT Astra Serif" w:hAnsi="PT Astra Serif"/>
          <w:b w:val="0"/>
        </w:rPr>
        <w:tab/>
        <w:t>1.</w:t>
      </w:r>
      <w:r w:rsidR="004D7572">
        <w:rPr>
          <w:rFonts w:ascii="PT Astra Serif" w:hAnsi="PT Astra Serif"/>
          <w:b w:val="0"/>
        </w:rPr>
        <w:t>1.</w:t>
      </w:r>
      <w:r w:rsidR="00A76F7C" w:rsidRPr="00F26C10">
        <w:rPr>
          <w:rFonts w:ascii="PT Astra Serif" w:hAnsi="PT Astra Serif"/>
          <w:b w:val="0"/>
        </w:rPr>
        <w:t xml:space="preserve"> </w:t>
      </w:r>
      <w:r w:rsidRPr="00F26C10">
        <w:rPr>
          <w:rFonts w:ascii="PT Astra Serif" w:hAnsi="PT Astra Serif"/>
          <w:b w:val="0"/>
        </w:rPr>
        <w:t>Подпункт 2.14 р</w:t>
      </w:r>
      <w:r w:rsidRPr="00F26C10">
        <w:rPr>
          <w:rFonts w:ascii="PT Astra Serif" w:hAnsi="PT Astra Serif"/>
          <w:b w:val="0"/>
          <w:sz w:val="28"/>
          <w:szCs w:val="28"/>
        </w:rPr>
        <w:t>аздела 2 административного регламента</w:t>
      </w:r>
      <w:r w:rsidR="00A76F7C" w:rsidRPr="00F26C10">
        <w:rPr>
          <w:rFonts w:ascii="PT Astra Serif" w:hAnsi="PT Astra Serif"/>
          <w:b w:val="0"/>
        </w:rPr>
        <w:t xml:space="preserve"> </w:t>
      </w:r>
      <w:r w:rsidRPr="00F26C10">
        <w:rPr>
          <w:rFonts w:ascii="PT Astra Serif" w:hAnsi="PT Astra Serif"/>
          <w:b w:val="0"/>
        </w:rPr>
        <w:t>предоставления муниципальной услуги «Предоставление архивных 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собственности»</w:t>
      </w:r>
      <w:r w:rsidR="00A76F7C" w:rsidRPr="00F26C10">
        <w:rPr>
          <w:rFonts w:ascii="PT Astra Serif" w:hAnsi="PT Astra Serif"/>
          <w:b w:val="0"/>
        </w:rPr>
        <w:t>, изложить в следующей редакции:</w:t>
      </w:r>
    </w:p>
    <w:p w:rsidR="00574053" w:rsidRPr="00F26C10" w:rsidRDefault="00A76F7C" w:rsidP="00574053">
      <w:pPr>
        <w:pStyle w:val="21"/>
        <w:spacing w:after="0" w:line="240" w:lineRule="auto"/>
        <w:jc w:val="both"/>
        <w:rPr>
          <w:rFonts w:ascii="PT Astra Serif" w:hAnsi="PT Astra Serif"/>
          <w:b w:val="0"/>
        </w:rPr>
      </w:pPr>
      <w:r w:rsidRPr="00F26C10">
        <w:rPr>
          <w:rFonts w:ascii="PT Astra Serif" w:hAnsi="PT Astra Serif"/>
          <w:b w:val="0"/>
        </w:rPr>
        <w:tab/>
        <w:t>«</w:t>
      </w:r>
      <w:r w:rsidR="00574053" w:rsidRPr="00F26C10">
        <w:rPr>
          <w:rFonts w:ascii="PT Astra Serif" w:hAnsi="PT Astra Serif"/>
          <w:b w:val="0"/>
        </w:rPr>
        <w:t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574053" w:rsidRPr="00F26C10" w:rsidRDefault="00574053" w:rsidP="00574053">
      <w:pPr>
        <w:pStyle w:val="21"/>
        <w:spacing w:after="0" w:line="240" w:lineRule="auto"/>
        <w:jc w:val="both"/>
        <w:rPr>
          <w:rFonts w:ascii="PT Astra Serif" w:hAnsi="PT Astra Serif"/>
          <w:b w:val="0"/>
        </w:rPr>
      </w:pPr>
      <w:r w:rsidRPr="00F26C10">
        <w:rPr>
          <w:rFonts w:ascii="PT Astra Serif" w:hAnsi="PT Astra Serif"/>
          <w:b w:val="0"/>
        </w:rPr>
        <w:tab/>
        <w:t>Муниципальная услуга не предоставляется по экстерриториальному принципу.</w:t>
      </w:r>
    </w:p>
    <w:p w:rsidR="00574053" w:rsidRPr="00F26C10" w:rsidRDefault="00574053" w:rsidP="00574053">
      <w:pPr>
        <w:pStyle w:val="21"/>
        <w:spacing w:after="0" w:line="240" w:lineRule="auto"/>
        <w:jc w:val="both"/>
        <w:rPr>
          <w:rFonts w:ascii="PT Astra Serif" w:hAnsi="PT Astra Serif"/>
          <w:b w:val="0"/>
        </w:rPr>
      </w:pPr>
      <w:r w:rsidRPr="00F26C10">
        <w:rPr>
          <w:rFonts w:ascii="PT Astra Serif" w:hAnsi="PT Astra Serif"/>
          <w:b w:val="0"/>
        </w:rPr>
        <w:tab/>
        <w:t>Предоставление муниципальной услуги посредством комплексного запроса в ОГКУ «Правительство для граждан» не осуществляется постановлением администрации муниципального образования «Мелекесский район» № 1417 от 26.12.2018</w:t>
      </w:r>
    </w:p>
    <w:p w:rsidR="00574053" w:rsidRPr="00F26C10" w:rsidRDefault="00574053" w:rsidP="00574053">
      <w:pPr>
        <w:pStyle w:val="21"/>
        <w:spacing w:after="0" w:line="240" w:lineRule="auto"/>
        <w:jc w:val="both"/>
        <w:rPr>
          <w:rFonts w:ascii="PT Astra Serif" w:hAnsi="PT Astra Serif"/>
          <w:b w:val="0"/>
        </w:rPr>
      </w:pPr>
      <w:r w:rsidRPr="00F26C10">
        <w:rPr>
          <w:rFonts w:ascii="PT Astra Serif" w:hAnsi="PT Astra Serif"/>
          <w:b w:val="0"/>
        </w:rPr>
        <w:tab/>
        <w:t>Возможность предоставления муниципальной услуги в электронной форме через Единый портал осуществляется в части приёма 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Единого портала, получения результата.</w:t>
      </w:r>
    </w:p>
    <w:p w:rsidR="00574053" w:rsidRPr="00F26C10" w:rsidRDefault="00574053" w:rsidP="00574053">
      <w:pPr>
        <w:pStyle w:val="21"/>
        <w:spacing w:after="0" w:line="240" w:lineRule="auto"/>
        <w:jc w:val="both"/>
        <w:rPr>
          <w:rFonts w:ascii="PT Astra Serif" w:hAnsi="PT Astra Serif"/>
          <w:b w:val="0"/>
        </w:rPr>
      </w:pPr>
      <w:r w:rsidRPr="00F26C10">
        <w:rPr>
          <w:rFonts w:ascii="PT Astra Serif" w:hAnsi="PT Astra Serif"/>
          <w:b w:val="0"/>
        </w:rPr>
        <w:tab/>
        <w:t>При подаче посредством Единого портала заявление подписывается простой электронной подписью.</w:t>
      </w:r>
    </w:p>
    <w:p w:rsidR="00DE0C0A" w:rsidRDefault="00574053" w:rsidP="00574053">
      <w:pPr>
        <w:pStyle w:val="21"/>
        <w:spacing w:after="0" w:line="240" w:lineRule="auto"/>
        <w:jc w:val="both"/>
        <w:rPr>
          <w:rFonts w:ascii="PT Astra Serif" w:hAnsi="PT Astra Serif"/>
          <w:b w:val="0"/>
        </w:rPr>
      </w:pPr>
      <w:r w:rsidRPr="00F26C10">
        <w:rPr>
          <w:rFonts w:ascii="PT Astra Serif" w:hAnsi="PT Astra Serif"/>
          <w:b w:val="0"/>
        </w:rPr>
        <w:tab/>
        <w:t>Организации, предусмотренные частью 1.1 статьи 16 Федерального закона от 27.07.2010 №210-ФЗ «Об организации предоставления государственных и муниципальных услуг» (далее - организации, осуществляющие функции по предоставлению муниципальной услуги) участие в предоставлении муниципальной услуги не принимают</w:t>
      </w:r>
      <w:proofErr w:type="gramStart"/>
      <w:r w:rsidRPr="00F26C10">
        <w:rPr>
          <w:rFonts w:ascii="PT Astra Serif" w:hAnsi="PT Astra Serif"/>
          <w:b w:val="0"/>
        </w:rPr>
        <w:t>.»</w:t>
      </w:r>
      <w:r w:rsidR="00F26C10" w:rsidRPr="00F26C10">
        <w:rPr>
          <w:rFonts w:ascii="PT Astra Serif" w:hAnsi="PT Astra Serif"/>
          <w:b w:val="0"/>
        </w:rPr>
        <w:t>.</w:t>
      </w:r>
      <w:proofErr w:type="gramEnd"/>
    </w:p>
    <w:p w:rsidR="004D7572" w:rsidRPr="00F26C10" w:rsidRDefault="004D7572" w:rsidP="00574053">
      <w:pPr>
        <w:pStyle w:val="21"/>
        <w:spacing w:after="0" w:line="240" w:lineRule="auto"/>
        <w:jc w:val="both"/>
        <w:rPr>
          <w:rStyle w:val="a4"/>
          <w:rFonts w:ascii="PT Astra Serif" w:hAnsi="PT Astra Serif"/>
          <w:bCs w:val="0"/>
          <w:iCs/>
          <w:color w:val="000000"/>
        </w:rPr>
      </w:pPr>
      <w:r>
        <w:rPr>
          <w:rFonts w:ascii="PT Astra Serif" w:hAnsi="PT Astra Serif"/>
          <w:b w:val="0"/>
        </w:rPr>
        <w:tab/>
        <w:t xml:space="preserve">1.2. Слова </w:t>
      </w:r>
      <w:r w:rsidRPr="004D7572">
        <w:rPr>
          <w:rFonts w:ascii="PT Astra Serif" w:hAnsi="PT Astra Serif"/>
          <w:b w:val="0"/>
        </w:rPr>
        <w:t>«Региональн</w:t>
      </w:r>
      <w:r>
        <w:rPr>
          <w:rFonts w:ascii="PT Astra Serif" w:hAnsi="PT Astra Serif"/>
          <w:b w:val="0"/>
        </w:rPr>
        <w:t>ый</w:t>
      </w:r>
      <w:r w:rsidRPr="004D7572">
        <w:rPr>
          <w:rFonts w:ascii="PT Astra Serif" w:hAnsi="PT Astra Serif"/>
          <w:b w:val="0"/>
        </w:rPr>
        <w:t xml:space="preserve"> портал» исключить </w:t>
      </w:r>
      <w:r>
        <w:rPr>
          <w:rFonts w:ascii="PT Astra Serif" w:hAnsi="PT Astra Serif"/>
          <w:b w:val="0"/>
        </w:rPr>
        <w:t>либо</w:t>
      </w:r>
      <w:r w:rsidRPr="004D7572">
        <w:rPr>
          <w:rFonts w:ascii="PT Astra Serif" w:hAnsi="PT Astra Serif"/>
          <w:b w:val="0"/>
        </w:rPr>
        <w:t xml:space="preserve"> заменить словами «Единый портал»</w:t>
      </w:r>
      <w:r>
        <w:rPr>
          <w:rFonts w:ascii="PT Astra Serif" w:hAnsi="PT Astra Serif"/>
          <w:b w:val="0"/>
        </w:rPr>
        <w:t>.</w:t>
      </w:r>
    </w:p>
    <w:p w:rsidR="00A76F7C" w:rsidRDefault="00DE0C0A" w:rsidP="00A76F7C">
      <w:pPr>
        <w:pStyle w:val="21"/>
        <w:shd w:val="clear" w:color="auto" w:fill="auto"/>
        <w:spacing w:after="0" w:line="240" w:lineRule="auto"/>
        <w:jc w:val="both"/>
        <w:rPr>
          <w:rStyle w:val="2"/>
          <w:rFonts w:ascii="PT Astra Serif" w:hAnsi="PT Astra Serif"/>
          <w:bCs/>
          <w:color w:val="000000"/>
        </w:rPr>
      </w:pPr>
      <w:r w:rsidRPr="00F26C10">
        <w:rPr>
          <w:rStyle w:val="a4"/>
          <w:rFonts w:ascii="PT Astra Serif" w:hAnsi="PT Astra Serif"/>
          <w:bCs w:val="0"/>
          <w:iCs/>
          <w:color w:val="000000"/>
        </w:rPr>
        <w:tab/>
      </w:r>
      <w:proofErr w:type="gramStart"/>
      <w:r w:rsidR="00A76F7C" w:rsidRPr="00F26C10">
        <w:rPr>
          <w:rStyle w:val="a4"/>
          <w:rFonts w:ascii="PT Astra Serif" w:hAnsi="PT Astra Serif"/>
          <w:b w:val="0"/>
          <w:bCs w:val="0"/>
          <w:iCs/>
          <w:color w:val="000000"/>
        </w:rPr>
        <w:t xml:space="preserve">Уполномоченный орган рекомендует привести в соответствие с Федеральным законодательством </w:t>
      </w:r>
      <w:r w:rsidR="00A76F7C" w:rsidRPr="00F26C10">
        <w:rPr>
          <w:rFonts w:ascii="PT Astra Serif" w:hAnsi="PT Astra Serif"/>
          <w:b w:val="0"/>
        </w:rPr>
        <w:t xml:space="preserve">Постановление Администрации муниципального образования «Мелекесский район» Ульяновской области </w:t>
      </w:r>
      <w:r w:rsidR="00F26C10" w:rsidRPr="00F26C10">
        <w:rPr>
          <w:rFonts w:ascii="PT Astra Serif" w:eastAsia="Times New Roman" w:hAnsi="PT Astra Serif"/>
          <w:b w:val="0"/>
          <w:spacing w:val="-3"/>
        </w:rPr>
        <w:t xml:space="preserve">от 23.04.2019 г. N 445 «Об утверждении административного регламента по предоставлению муниципальной услуги «Предоставление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собственности»» </w:t>
      </w:r>
      <w:r w:rsidR="00A76F7C" w:rsidRPr="00F26C10">
        <w:rPr>
          <w:rStyle w:val="2"/>
          <w:rFonts w:ascii="PT Astra Serif" w:hAnsi="PT Astra Serif"/>
          <w:bCs/>
          <w:color w:val="000000"/>
        </w:rPr>
        <w:t>и доработать</w:t>
      </w:r>
      <w:proofErr w:type="gramEnd"/>
      <w:r w:rsidR="00A76F7C" w:rsidRPr="00F26C10">
        <w:rPr>
          <w:rStyle w:val="2"/>
          <w:rFonts w:ascii="PT Astra Serif" w:hAnsi="PT Astra Serif"/>
          <w:bCs/>
          <w:color w:val="000000"/>
        </w:rPr>
        <w:t xml:space="preserve"> постановление на предмет соответствия его норм</w:t>
      </w:r>
      <w:r w:rsidR="00636C3B">
        <w:rPr>
          <w:rStyle w:val="2"/>
          <w:rFonts w:ascii="PT Astra Serif" w:hAnsi="PT Astra Serif"/>
          <w:bCs/>
          <w:color w:val="000000"/>
        </w:rPr>
        <w:t>ам</w:t>
      </w:r>
      <w:r w:rsidR="00A76F7C" w:rsidRPr="00F26C10">
        <w:rPr>
          <w:rStyle w:val="2"/>
          <w:rFonts w:ascii="PT Astra Serif" w:hAnsi="PT Astra Serif"/>
          <w:bCs/>
          <w:color w:val="000000"/>
        </w:rPr>
        <w:t xml:space="preserve"> закона.</w:t>
      </w:r>
    </w:p>
    <w:p w:rsidR="004D7572" w:rsidRPr="00F26C10" w:rsidRDefault="004D7572" w:rsidP="00A76F7C">
      <w:pPr>
        <w:pStyle w:val="21"/>
        <w:shd w:val="clear" w:color="auto" w:fill="auto"/>
        <w:spacing w:after="0" w:line="240" w:lineRule="auto"/>
        <w:jc w:val="both"/>
        <w:rPr>
          <w:rFonts w:ascii="PT Astra Serif" w:hAnsi="PT Astra Serif"/>
          <w:b w:val="0"/>
        </w:rPr>
      </w:pPr>
    </w:p>
    <w:p w:rsidR="000E5507" w:rsidRPr="00F26C10" w:rsidRDefault="000E5507" w:rsidP="007E3172">
      <w:pPr>
        <w:pStyle w:val="21"/>
        <w:shd w:val="clear" w:color="auto" w:fill="auto"/>
        <w:spacing w:after="0" w:line="240" w:lineRule="auto"/>
        <w:jc w:val="both"/>
        <w:rPr>
          <w:rFonts w:ascii="PT Astra Serif" w:hAnsi="PT Astra Serif"/>
          <w:b w:val="0"/>
        </w:rPr>
      </w:pPr>
    </w:p>
    <w:p w:rsidR="004F63DE" w:rsidRPr="00F26C10" w:rsidRDefault="004F63D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rFonts w:ascii="PT Astra Serif" w:hAnsi="PT Astra Serif"/>
          <w:color w:val="000000"/>
        </w:rPr>
      </w:pPr>
      <w:r w:rsidRPr="00F26C10">
        <w:rPr>
          <w:rStyle w:val="1"/>
          <w:rFonts w:ascii="PT Astra Serif" w:hAnsi="PT Astra Serif"/>
          <w:color w:val="000000"/>
        </w:rPr>
        <w:t>Заместитель Главы администрации-</w:t>
      </w:r>
    </w:p>
    <w:p w:rsidR="000E5507" w:rsidRPr="00F26C10" w:rsidRDefault="004F63D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rFonts w:ascii="PT Astra Serif" w:hAnsi="PT Astra Serif"/>
          <w:color w:val="000000"/>
        </w:rPr>
      </w:pPr>
      <w:r w:rsidRPr="00F26C10">
        <w:rPr>
          <w:rStyle w:val="1"/>
          <w:rFonts w:ascii="PT Astra Serif" w:hAnsi="PT Astra Serif"/>
          <w:color w:val="000000"/>
        </w:rPr>
        <w:t>начальник управления экономики</w:t>
      </w:r>
      <w:r w:rsidR="00E04399" w:rsidRPr="00F26C10">
        <w:rPr>
          <w:rStyle w:val="1"/>
          <w:rFonts w:ascii="PT Astra Serif" w:hAnsi="PT Astra Serif"/>
          <w:color w:val="000000"/>
        </w:rPr>
        <w:t xml:space="preserve">                       </w:t>
      </w:r>
      <w:r w:rsidR="007301F0" w:rsidRPr="00F26C10">
        <w:rPr>
          <w:rStyle w:val="1"/>
          <w:rFonts w:ascii="PT Astra Serif" w:hAnsi="PT Astra Serif"/>
          <w:color w:val="000000"/>
        </w:rPr>
        <w:t xml:space="preserve">                                      </w:t>
      </w:r>
      <w:r w:rsidR="00E04399" w:rsidRPr="00F26C10">
        <w:rPr>
          <w:rStyle w:val="1"/>
          <w:rFonts w:ascii="PT Astra Serif" w:hAnsi="PT Astra Serif"/>
          <w:color w:val="000000"/>
        </w:rPr>
        <w:t xml:space="preserve">Л.А. Костик </w:t>
      </w:r>
      <w:r w:rsidR="002B2B20" w:rsidRPr="00F26C10">
        <w:rPr>
          <w:rStyle w:val="1"/>
          <w:rFonts w:ascii="PT Astra Serif" w:hAnsi="PT Astra Serif"/>
          <w:color w:val="000000"/>
        </w:rPr>
        <w:tab/>
      </w:r>
    </w:p>
    <w:p w:rsidR="00683A2B" w:rsidRPr="00F26C10" w:rsidRDefault="00683A2B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rFonts w:ascii="PT Astra Serif" w:hAnsi="PT Astra Serif"/>
          <w:color w:val="000000"/>
        </w:rPr>
      </w:pPr>
    </w:p>
    <w:p w:rsidR="00683A2B" w:rsidRPr="00F26C10" w:rsidRDefault="00683A2B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rFonts w:ascii="PT Astra Serif" w:hAnsi="PT Astra Serif"/>
          <w:color w:val="000000"/>
        </w:rPr>
      </w:pPr>
    </w:p>
    <w:p w:rsidR="000E5507" w:rsidRPr="00F26C10" w:rsidRDefault="000E5507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rFonts w:ascii="PT Astra Serif" w:hAnsi="PT Astra Serif"/>
          <w:color w:val="000000"/>
        </w:rPr>
      </w:pPr>
    </w:p>
    <w:p w:rsidR="007301F0" w:rsidRPr="00F26C10" w:rsidRDefault="0036395A" w:rsidP="007301F0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F26C10">
        <w:rPr>
          <w:rFonts w:ascii="PT Astra Serif" w:hAnsi="PT Astra Serif"/>
          <w:sz w:val="20"/>
          <w:szCs w:val="20"/>
        </w:rPr>
        <w:t>Наталья Николаевна Климина</w:t>
      </w:r>
    </w:p>
    <w:p w:rsidR="00B11D6D" w:rsidRPr="00F26C10" w:rsidRDefault="007301F0" w:rsidP="00B11D6D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F26C10">
        <w:rPr>
          <w:rFonts w:ascii="PT Astra Serif" w:hAnsi="PT Astra Serif"/>
          <w:sz w:val="20"/>
          <w:szCs w:val="20"/>
        </w:rPr>
        <w:t>8(84235)26307</w:t>
      </w:r>
      <w:r w:rsidRPr="00F26C10">
        <w:rPr>
          <w:rFonts w:ascii="PT Astra Serif" w:hAnsi="PT Astra Serif"/>
          <w:sz w:val="20"/>
          <w:szCs w:val="20"/>
        </w:rPr>
        <w:tab/>
      </w:r>
    </w:p>
    <w:sectPr w:rsidR="00B11D6D" w:rsidRPr="00F26C10" w:rsidSect="002C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B418A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9D80C1A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16BA1245"/>
    <w:multiLevelType w:val="multilevel"/>
    <w:tmpl w:val="2DE624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27AB0E8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2BEA60EB"/>
    <w:multiLevelType w:val="multilevel"/>
    <w:tmpl w:val="51AA6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A2C46E1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1">
    <w:nsid w:val="528D29BF"/>
    <w:multiLevelType w:val="multilevel"/>
    <w:tmpl w:val="9D80C1A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2">
    <w:nsid w:val="64640AC5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3">
    <w:nsid w:val="6C04228D"/>
    <w:multiLevelType w:val="hybridMultilevel"/>
    <w:tmpl w:val="74D2116A"/>
    <w:lvl w:ilvl="0" w:tplc="0A1C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0C5B0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4"/>
  </w:num>
  <w:num w:numId="11">
    <w:abstractNumId w:val="9"/>
  </w:num>
  <w:num w:numId="12">
    <w:abstractNumId w:val="13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B20"/>
    <w:rsid w:val="00017016"/>
    <w:rsid w:val="00064F23"/>
    <w:rsid w:val="00071558"/>
    <w:rsid w:val="000911E8"/>
    <w:rsid w:val="000A0ED7"/>
    <w:rsid w:val="000D324E"/>
    <w:rsid w:val="000E5507"/>
    <w:rsid w:val="0012667C"/>
    <w:rsid w:val="00145950"/>
    <w:rsid w:val="00175143"/>
    <w:rsid w:val="001A6DBA"/>
    <w:rsid w:val="001B7024"/>
    <w:rsid w:val="001F6C48"/>
    <w:rsid w:val="002158A8"/>
    <w:rsid w:val="00251E6F"/>
    <w:rsid w:val="00255CC5"/>
    <w:rsid w:val="002719A3"/>
    <w:rsid w:val="002B2B20"/>
    <w:rsid w:val="002C2A4E"/>
    <w:rsid w:val="002E3DCC"/>
    <w:rsid w:val="002F3E61"/>
    <w:rsid w:val="0036395A"/>
    <w:rsid w:val="003B4D6B"/>
    <w:rsid w:val="003C3D7F"/>
    <w:rsid w:val="003F2805"/>
    <w:rsid w:val="00400529"/>
    <w:rsid w:val="00410EFA"/>
    <w:rsid w:val="004353BC"/>
    <w:rsid w:val="0043643B"/>
    <w:rsid w:val="00471943"/>
    <w:rsid w:val="00493F7E"/>
    <w:rsid w:val="004970A4"/>
    <w:rsid w:val="004B4F68"/>
    <w:rsid w:val="004C5206"/>
    <w:rsid w:val="004C562D"/>
    <w:rsid w:val="004D7572"/>
    <w:rsid w:val="004E02B4"/>
    <w:rsid w:val="004F63DE"/>
    <w:rsid w:val="00574053"/>
    <w:rsid w:val="00636C3B"/>
    <w:rsid w:val="00683A2B"/>
    <w:rsid w:val="006C7757"/>
    <w:rsid w:val="007301F0"/>
    <w:rsid w:val="007377B0"/>
    <w:rsid w:val="00751812"/>
    <w:rsid w:val="007E3172"/>
    <w:rsid w:val="008019F5"/>
    <w:rsid w:val="00825484"/>
    <w:rsid w:val="00865C5D"/>
    <w:rsid w:val="00870963"/>
    <w:rsid w:val="00895FA8"/>
    <w:rsid w:val="00964EAB"/>
    <w:rsid w:val="009833FC"/>
    <w:rsid w:val="009960F2"/>
    <w:rsid w:val="009F707B"/>
    <w:rsid w:val="009F742B"/>
    <w:rsid w:val="00A26051"/>
    <w:rsid w:val="00A41687"/>
    <w:rsid w:val="00A6337F"/>
    <w:rsid w:val="00A76F7C"/>
    <w:rsid w:val="00AB274B"/>
    <w:rsid w:val="00AC2688"/>
    <w:rsid w:val="00AF4F94"/>
    <w:rsid w:val="00B11D6D"/>
    <w:rsid w:val="00B1587D"/>
    <w:rsid w:val="00B4784D"/>
    <w:rsid w:val="00B6334F"/>
    <w:rsid w:val="00B77B18"/>
    <w:rsid w:val="00B94980"/>
    <w:rsid w:val="00BA69C1"/>
    <w:rsid w:val="00BF7AB0"/>
    <w:rsid w:val="00C12CDF"/>
    <w:rsid w:val="00C17A8C"/>
    <w:rsid w:val="00C41634"/>
    <w:rsid w:val="00C905DD"/>
    <w:rsid w:val="00CA1F8A"/>
    <w:rsid w:val="00CA3859"/>
    <w:rsid w:val="00CE0CFB"/>
    <w:rsid w:val="00CF1072"/>
    <w:rsid w:val="00CF4712"/>
    <w:rsid w:val="00D13ECE"/>
    <w:rsid w:val="00D3287B"/>
    <w:rsid w:val="00D63F16"/>
    <w:rsid w:val="00D732AB"/>
    <w:rsid w:val="00DD00B6"/>
    <w:rsid w:val="00DE0C0A"/>
    <w:rsid w:val="00E04399"/>
    <w:rsid w:val="00E1166C"/>
    <w:rsid w:val="00E12958"/>
    <w:rsid w:val="00E13D04"/>
    <w:rsid w:val="00E23C9D"/>
    <w:rsid w:val="00E37F20"/>
    <w:rsid w:val="00E81D39"/>
    <w:rsid w:val="00EA3F8E"/>
    <w:rsid w:val="00F00E36"/>
    <w:rsid w:val="00F26C10"/>
    <w:rsid w:val="00F34FFB"/>
    <w:rsid w:val="00F636EF"/>
    <w:rsid w:val="00F8469E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2B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B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rsid w:val="002B2B20"/>
  </w:style>
  <w:style w:type="paragraph" w:customStyle="1" w:styleId="21">
    <w:name w:val="Основной текст (2)1"/>
    <w:basedOn w:val="a"/>
    <w:link w:val="2"/>
    <w:rsid w:val="002B2B2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2B2B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№1_"/>
    <w:basedOn w:val="a0"/>
    <w:link w:val="1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B2B20"/>
    <w:pPr>
      <w:widowControl w:val="0"/>
      <w:shd w:val="clear" w:color="auto" w:fill="FFFFFF"/>
      <w:spacing w:before="300" w:after="0" w:line="326" w:lineRule="exact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2B2B20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2B2B20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character" w:styleId="a6">
    <w:name w:val="Hyperlink"/>
    <w:basedOn w:val="a0"/>
    <w:uiPriority w:val="99"/>
    <w:rsid w:val="002B2B2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2B2B2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B20"/>
    <w:pPr>
      <w:widowControl w:val="0"/>
      <w:shd w:val="clear" w:color="auto" w:fill="FFFFFF"/>
      <w:spacing w:before="60" w:after="300" w:line="230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paragraph" w:customStyle="1" w:styleId="Default">
    <w:name w:val="Default"/>
    <w:rsid w:val="00B1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633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C7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1F6C48"/>
    <w:pPr>
      <w:ind w:left="720"/>
      <w:contextualSpacing/>
    </w:pPr>
  </w:style>
  <w:style w:type="character" w:customStyle="1" w:styleId="a9">
    <w:name w:val="Основной текст_"/>
    <w:link w:val="12"/>
    <w:uiPriority w:val="99"/>
    <w:locked/>
    <w:rsid w:val="00AF4F94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AF4F94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rsid w:val="0036395A"/>
    <w:pPr>
      <w:shd w:val="clear" w:color="auto" w:fill="FFFFFF"/>
      <w:spacing w:before="300" w:after="0" w:line="320" w:lineRule="exact"/>
    </w:pPr>
    <w:rPr>
      <w:rFonts w:ascii="Times New Roman" w:eastAsia="Arial Unicode MS" w:hAnsi="Times New Roman" w:cs="Times New Roman"/>
      <w:color w:val="000000"/>
      <w:spacing w:val="2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E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E02B4"/>
    <w:rPr>
      <w:b/>
      <w:bCs/>
    </w:rPr>
  </w:style>
  <w:style w:type="character" w:customStyle="1" w:styleId="w-mailboxuserinfoemailinner">
    <w:name w:val="w-mailbox__userinfo__email_inner"/>
    <w:basedOn w:val="a0"/>
    <w:rsid w:val="00F636EF"/>
  </w:style>
  <w:style w:type="character" w:customStyle="1" w:styleId="WW-Absatz-Standardschriftart">
    <w:name w:val="WW-Absatz-Standardschriftart"/>
    <w:rsid w:val="007E3172"/>
  </w:style>
  <w:style w:type="paragraph" w:customStyle="1" w:styleId="WW-Normal">
    <w:name w:val="WW-Normal"/>
    <w:basedOn w:val="a"/>
    <w:rsid w:val="007E3172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 w:bidi="hi-IN"/>
    </w:rPr>
  </w:style>
  <w:style w:type="paragraph" w:customStyle="1" w:styleId="formattext">
    <w:name w:val="formattext"/>
    <w:next w:val="a"/>
    <w:rsid w:val="00A76F7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03D1-C7BC-461A-8D32-2B44FEE1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admin</cp:lastModifiedBy>
  <cp:revision>42</cp:revision>
  <cp:lastPrinted>2017-12-26T04:28:00Z</cp:lastPrinted>
  <dcterms:created xsi:type="dcterms:W3CDTF">2016-06-22T11:37:00Z</dcterms:created>
  <dcterms:modified xsi:type="dcterms:W3CDTF">2020-06-16T10:38:00Z</dcterms:modified>
</cp:coreProperties>
</file>